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5F66" w14:textId="77777777" w:rsidR="00597070" w:rsidRPr="00A7143B" w:rsidRDefault="00597070" w:rsidP="00597070">
      <w:pPr>
        <w:widowControl/>
        <w:autoSpaceDE/>
        <w:autoSpaceDN/>
        <w:adjustRightInd/>
        <w:jc w:val="center"/>
        <w:rPr>
          <w:rFonts w:eastAsiaTheme="minorHAnsi"/>
          <w:b/>
        </w:rPr>
      </w:pPr>
      <w:bookmarkStart w:id="0" w:name="_GoBack"/>
      <w:bookmarkEnd w:id="0"/>
      <w:r w:rsidRPr="00A7143B">
        <w:rPr>
          <w:rFonts w:eastAsiaTheme="minorHAnsi"/>
          <w:b/>
        </w:rPr>
        <w:t>UNITED STATES BANKRUPTCY COURT</w:t>
      </w:r>
    </w:p>
    <w:p w14:paraId="6415A811" w14:textId="77777777" w:rsidR="00597070" w:rsidRPr="00A7143B" w:rsidRDefault="00597070" w:rsidP="00597070">
      <w:pPr>
        <w:widowControl/>
        <w:autoSpaceDE/>
        <w:autoSpaceDN/>
        <w:adjustRightInd/>
        <w:jc w:val="center"/>
        <w:rPr>
          <w:rFonts w:eastAsiaTheme="minorHAnsi"/>
        </w:rPr>
      </w:pPr>
      <w:r w:rsidRPr="00A7143B">
        <w:rPr>
          <w:rFonts w:eastAsiaTheme="minorHAnsi"/>
          <w:b/>
        </w:rPr>
        <w:t>SOUTHERN DISTRICT OF OHIO</w:t>
      </w:r>
    </w:p>
    <w:p w14:paraId="2DDD701D" w14:textId="77777777" w:rsidR="00597070" w:rsidRPr="00A7143B" w:rsidRDefault="00597070" w:rsidP="00597070">
      <w:pPr>
        <w:widowControl/>
        <w:autoSpaceDE/>
        <w:autoSpaceDN/>
        <w:adjustRightInd/>
        <w:rPr>
          <w:rFonts w:eastAsiaTheme="minorHAnsi"/>
        </w:rPr>
      </w:pPr>
    </w:p>
    <w:tbl>
      <w:tblPr>
        <w:tblStyle w:val="TableGrid"/>
        <w:tblW w:w="0" w:type="auto"/>
        <w:tblLook w:val="04A0" w:firstRow="1" w:lastRow="0" w:firstColumn="1" w:lastColumn="0" w:noHBand="0" w:noVBand="1"/>
      </w:tblPr>
      <w:tblGrid>
        <w:gridCol w:w="4348"/>
        <w:gridCol w:w="296"/>
        <w:gridCol w:w="4596"/>
      </w:tblGrid>
      <w:tr w:rsidR="00597070" w:rsidRPr="00A7143B" w14:paraId="053D06D9" w14:textId="77777777" w:rsidTr="0043782F">
        <w:tc>
          <w:tcPr>
            <w:tcW w:w="4464" w:type="dxa"/>
            <w:tcBorders>
              <w:top w:val="nil"/>
              <w:left w:val="nil"/>
              <w:bottom w:val="nil"/>
              <w:right w:val="nil"/>
            </w:tcBorders>
            <w:shd w:val="clear" w:color="auto" w:fill="auto"/>
          </w:tcPr>
          <w:p w14:paraId="2322DD82" w14:textId="77777777" w:rsidR="00597070" w:rsidRPr="00A7143B" w:rsidRDefault="00597070" w:rsidP="00597070">
            <w:pPr>
              <w:widowControl/>
              <w:autoSpaceDE/>
              <w:autoSpaceDN/>
              <w:adjustRightInd/>
              <w:ind w:left="720" w:hanging="720"/>
              <w:rPr>
                <w:smallCaps/>
              </w:rPr>
            </w:pPr>
            <w:r w:rsidRPr="00A7143B">
              <w:t>In re:</w:t>
            </w:r>
            <w:r w:rsidRPr="00A7143B">
              <w:tab/>
            </w:r>
          </w:p>
          <w:p w14:paraId="0B9876F5" w14:textId="77777777" w:rsidR="00597070" w:rsidRPr="00A7143B" w:rsidRDefault="00597070" w:rsidP="00597070">
            <w:pPr>
              <w:widowControl/>
              <w:autoSpaceDE/>
              <w:autoSpaceDN/>
              <w:adjustRightInd/>
              <w:ind w:left="720" w:hanging="720"/>
            </w:pPr>
          </w:p>
          <w:p w14:paraId="7318475A" w14:textId="77777777" w:rsidR="00597070" w:rsidRPr="00A7143B" w:rsidRDefault="00597070" w:rsidP="00597070">
            <w:pPr>
              <w:widowControl/>
              <w:autoSpaceDE/>
              <w:autoSpaceDN/>
              <w:adjustRightInd/>
              <w:ind w:left="720" w:hanging="720"/>
              <w:rPr>
                <w:i/>
              </w:rPr>
            </w:pPr>
            <w:r w:rsidRPr="00A7143B">
              <w:rPr>
                <w:i/>
              </w:rPr>
              <w:tab/>
            </w:r>
            <w:r w:rsidRPr="00A7143B">
              <w:rPr>
                <w:i/>
              </w:rPr>
              <w:tab/>
            </w:r>
          </w:p>
          <w:p w14:paraId="05764A4D" w14:textId="77777777" w:rsidR="00597070" w:rsidRPr="00A7143B" w:rsidRDefault="00597070" w:rsidP="00FB6382">
            <w:pPr>
              <w:widowControl/>
              <w:autoSpaceDE/>
              <w:autoSpaceDN/>
              <w:adjustRightInd/>
              <w:ind w:left="720" w:hanging="720"/>
            </w:pPr>
            <w:r w:rsidRPr="00A7143B">
              <w:rPr>
                <w:i/>
              </w:rPr>
              <w:t xml:space="preserve">                    </w:t>
            </w:r>
            <w:r w:rsidRPr="00A7143B">
              <w:t>Debtor</w:t>
            </w:r>
            <w:r w:rsidR="00FB6382">
              <w:t>(</w:t>
            </w:r>
            <w:r w:rsidRPr="00A7143B">
              <w:t>s</w:t>
            </w:r>
            <w:r w:rsidR="00FB6382">
              <w:t>)</w:t>
            </w:r>
          </w:p>
        </w:tc>
        <w:tc>
          <w:tcPr>
            <w:tcW w:w="144" w:type="dxa"/>
            <w:tcBorders>
              <w:top w:val="nil"/>
              <w:left w:val="nil"/>
              <w:bottom w:val="nil"/>
              <w:right w:val="nil"/>
            </w:tcBorders>
            <w:shd w:val="clear" w:color="auto" w:fill="auto"/>
          </w:tcPr>
          <w:p w14:paraId="260D102A" w14:textId="77777777" w:rsidR="00597070" w:rsidRPr="00A7143B" w:rsidRDefault="00597070" w:rsidP="00597070">
            <w:pPr>
              <w:widowControl/>
              <w:autoSpaceDE/>
              <w:autoSpaceDN/>
              <w:adjustRightInd/>
            </w:pPr>
            <w:r w:rsidRPr="00A7143B">
              <w:t>)</w:t>
            </w:r>
          </w:p>
          <w:p w14:paraId="5E31EAD5" w14:textId="77777777" w:rsidR="00597070" w:rsidRPr="00A7143B" w:rsidRDefault="00597070" w:rsidP="00597070">
            <w:pPr>
              <w:widowControl/>
              <w:autoSpaceDE/>
              <w:autoSpaceDN/>
              <w:adjustRightInd/>
            </w:pPr>
          </w:p>
          <w:p w14:paraId="3C0AC379" w14:textId="77777777" w:rsidR="00597070" w:rsidRPr="00A7143B" w:rsidRDefault="00597070" w:rsidP="00597070">
            <w:pPr>
              <w:widowControl/>
              <w:autoSpaceDE/>
              <w:autoSpaceDN/>
              <w:adjustRightInd/>
            </w:pPr>
            <w:r w:rsidRPr="00A7143B">
              <w:t>)</w:t>
            </w:r>
          </w:p>
          <w:p w14:paraId="03F9C77C" w14:textId="77777777" w:rsidR="00597070" w:rsidRPr="00A7143B" w:rsidRDefault="00597070" w:rsidP="00597070">
            <w:pPr>
              <w:widowControl/>
              <w:autoSpaceDE/>
              <w:autoSpaceDN/>
              <w:adjustRightInd/>
            </w:pPr>
          </w:p>
          <w:p w14:paraId="2066A150" w14:textId="77777777" w:rsidR="00597070" w:rsidRPr="00A7143B" w:rsidRDefault="00597070" w:rsidP="00597070">
            <w:pPr>
              <w:widowControl/>
              <w:autoSpaceDE/>
              <w:autoSpaceDN/>
              <w:adjustRightInd/>
            </w:pPr>
            <w:r w:rsidRPr="00A7143B">
              <w:t>)</w:t>
            </w:r>
          </w:p>
        </w:tc>
        <w:tc>
          <w:tcPr>
            <w:tcW w:w="4752" w:type="dxa"/>
            <w:tcBorders>
              <w:top w:val="nil"/>
              <w:left w:val="nil"/>
              <w:bottom w:val="nil"/>
              <w:right w:val="nil"/>
            </w:tcBorders>
            <w:shd w:val="clear" w:color="auto" w:fill="auto"/>
          </w:tcPr>
          <w:p w14:paraId="1C47358F" w14:textId="77777777" w:rsidR="00597070" w:rsidRPr="00A7143B" w:rsidRDefault="00597070" w:rsidP="00597070">
            <w:pPr>
              <w:widowControl/>
              <w:autoSpaceDE/>
              <w:autoSpaceDN/>
              <w:adjustRightInd/>
              <w:spacing w:after="120"/>
              <w:ind w:left="288"/>
            </w:pPr>
            <w:r w:rsidRPr="00A7143B">
              <w:t>Case No.</w:t>
            </w:r>
            <w:r w:rsidRPr="00A7143B">
              <w:tab/>
            </w:r>
          </w:p>
          <w:p w14:paraId="72DE6AF7" w14:textId="77777777" w:rsidR="00597070" w:rsidRPr="00A7143B" w:rsidRDefault="00FB6382" w:rsidP="00597070">
            <w:pPr>
              <w:widowControl/>
              <w:autoSpaceDE/>
              <w:autoSpaceDN/>
              <w:adjustRightInd/>
              <w:spacing w:after="120"/>
              <w:ind w:left="288"/>
            </w:pPr>
            <w:r>
              <w:t xml:space="preserve">Chapter </w:t>
            </w:r>
          </w:p>
          <w:p w14:paraId="59BA7286" w14:textId="77777777" w:rsidR="00597070" w:rsidRPr="00A7143B" w:rsidRDefault="00597070" w:rsidP="00597070">
            <w:pPr>
              <w:widowControl/>
              <w:autoSpaceDE/>
              <w:autoSpaceDN/>
              <w:adjustRightInd/>
              <w:ind w:left="288"/>
            </w:pPr>
            <w:r w:rsidRPr="00A7143B">
              <w:t xml:space="preserve">Judge </w:t>
            </w:r>
          </w:p>
          <w:p w14:paraId="60C874FD" w14:textId="77777777" w:rsidR="00597070" w:rsidRPr="00A7143B" w:rsidRDefault="00597070" w:rsidP="00597070">
            <w:pPr>
              <w:widowControl/>
              <w:autoSpaceDE/>
              <w:autoSpaceDN/>
              <w:adjustRightInd/>
              <w:ind w:left="288"/>
            </w:pPr>
          </w:p>
        </w:tc>
      </w:tr>
    </w:tbl>
    <w:p w14:paraId="113C6CC1" w14:textId="77777777" w:rsidR="00141D13" w:rsidRDefault="00141D13" w:rsidP="00C467B3">
      <w:pPr>
        <w:pStyle w:val="BodyText"/>
        <w:kinsoku w:val="0"/>
        <w:overflowPunct w:val="0"/>
        <w:ind w:left="0"/>
        <w:jc w:val="center"/>
        <w:rPr>
          <w:b/>
          <w:spacing w:val="-1"/>
          <w:u w:val="single"/>
        </w:rPr>
      </w:pPr>
    </w:p>
    <w:p w14:paraId="5624EB3F" w14:textId="77777777" w:rsidR="007F7E61" w:rsidRPr="00A7143B" w:rsidRDefault="00EA3E71" w:rsidP="00C467B3">
      <w:pPr>
        <w:pStyle w:val="BodyText"/>
        <w:kinsoku w:val="0"/>
        <w:overflowPunct w:val="0"/>
        <w:ind w:left="0"/>
        <w:jc w:val="center"/>
        <w:rPr>
          <w:b/>
        </w:rPr>
      </w:pPr>
      <w:r w:rsidRPr="00A7143B">
        <w:rPr>
          <w:b/>
          <w:spacing w:val="-1"/>
          <w:u w:val="single"/>
        </w:rPr>
        <w:t>MOTION</w:t>
      </w:r>
      <w:r w:rsidRPr="00A7143B">
        <w:rPr>
          <w:b/>
          <w:spacing w:val="-2"/>
          <w:u w:val="single"/>
        </w:rPr>
        <w:t xml:space="preserve"> </w:t>
      </w:r>
      <w:r w:rsidRPr="00A7143B">
        <w:rPr>
          <w:b/>
          <w:u w:val="single"/>
        </w:rPr>
        <w:t>TO</w:t>
      </w:r>
      <w:r w:rsidRPr="00A7143B">
        <w:rPr>
          <w:b/>
          <w:spacing w:val="-2"/>
          <w:u w:val="single"/>
        </w:rPr>
        <w:t xml:space="preserve"> </w:t>
      </w:r>
      <w:r w:rsidRPr="00A7143B">
        <w:rPr>
          <w:b/>
          <w:spacing w:val="-1"/>
          <w:u w:val="single"/>
        </w:rPr>
        <w:t xml:space="preserve">APPROVE </w:t>
      </w:r>
      <w:r w:rsidR="00565028" w:rsidRPr="00A7143B">
        <w:rPr>
          <w:b/>
          <w:u w:val="single"/>
        </w:rPr>
        <w:t>MORTGAGE</w:t>
      </w:r>
      <w:r w:rsidRPr="00A7143B">
        <w:rPr>
          <w:b/>
          <w:spacing w:val="-2"/>
          <w:u w:val="single"/>
        </w:rPr>
        <w:t xml:space="preserve"> </w:t>
      </w:r>
      <w:r w:rsidR="00F65777">
        <w:rPr>
          <w:b/>
          <w:spacing w:val="-1"/>
          <w:u w:val="single"/>
        </w:rPr>
        <w:t>MODIFICATION</w:t>
      </w:r>
      <w:r w:rsidR="00686A0C">
        <w:rPr>
          <w:b/>
          <w:spacing w:val="-1"/>
          <w:u w:val="single"/>
        </w:rPr>
        <w:t xml:space="preserve"> </w:t>
      </w:r>
      <w:r w:rsidR="00136D8C">
        <w:rPr>
          <w:b/>
          <w:spacing w:val="-1"/>
          <w:u w:val="single"/>
        </w:rPr>
        <w:t xml:space="preserve">TRIAL </w:t>
      </w:r>
      <w:r w:rsidR="006011AA">
        <w:rPr>
          <w:b/>
          <w:spacing w:val="-1"/>
          <w:u w:val="single"/>
        </w:rPr>
        <w:t xml:space="preserve">PERIOD </w:t>
      </w:r>
      <w:r w:rsidR="00686A0C">
        <w:rPr>
          <w:b/>
          <w:spacing w:val="-1"/>
          <w:u w:val="single"/>
        </w:rPr>
        <w:t>PAYMENTS</w:t>
      </w:r>
    </w:p>
    <w:p w14:paraId="6161C67F" w14:textId="77777777" w:rsidR="00CD683D" w:rsidRPr="00A7143B" w:rsidRDefault="00CD683D" w:rsidP="00CD683D">
      <w:pPr>
        <w:pStyle w:val="BodyText"/>
        <w:kinsoku w:val="0"/>
        <w:overflowPunct w:val="0"/>
        <w:ind w:left="0"/>
        <w:rPr>
          <w:spacing w:val="-1"/>
        </w:rPr>
      </w:pPr>
    </w:p>
    <w:p w14:paraId="7F08E494" w14:textId="77777777" w:rsidR="007F7E61" w:rsidRPr="00A7143B" w:rsidRDefault="004B2F06" w:rsidP="00141D13">
      <w:pPr>
        <w:pStyle w:val="BodyText"/>
        <w:kinsoku w:val="0"/>
        <w:overflowPunct w:val="0"/>
        <w:spacing w:after="240"/>
        <w:ind w:left="0" w:firstLine="720"/>
        <w:jc w:val="both"/>
      </w:pPr>
      <w:r w:rsidRPr="00A7143B">
        <w:t>Now comes</w:t>
      </w:r>
      <w:r w:rsidR="00141D13">
        <w:t xml:space="preserve"> </w:t>
      </w:r>
      <w:r w:rsidR="00141D13">
        <w:rPr>
          <w:b/>
          <w:bCs/>
        </w:rPr>
        <w:t>[Debtor(s) Name(s)]</w:t>
      </w:r>
      <w:r w:rsidRPr="00A7143B">
        <w:t xml:space="preserve"> (the “Debtor</w:t>
      </w:r>
      <w:r w:rsidR="00127038">
        <w:t>,</w:t>
      </w:r>
      <w:r w:rsidRPr="00A7143B">
        <w:t xml:space="preserve">” whether individually or collectively) </w:t>
      </w:r>
      <w:r w:rsidR="00EA3E71" w:rsidRPr="00A7143B">
        <w:t>and</w:t>
      </w:r>
      <w:r w:rsidR="00EA3E71" w:rsidRPr="00A7143B">
        <w:rPr>
          <w:spacing w:val="-5"/>
        </w:rPr>
        <w:t xml:space="preserve"> </w:t>
      </w:r>
      <w:r w:rsidR="00EA3E71" w:rsidRPr="00A7143B">
        <w:t>requests</w:t>
      </w:r>
      <w:r w:rsidR="00EA3E71" w:rsidRPr="00A7143B">
        <w:rPr>
          <w:spacing w:val="-5"/>
        </w:rPr>
        <w:t xml:space="preserve"> </w:t>
      </w:r>
      <w:r w:rsidR="00EA3E71" w:rsidRPr="00A7143B">
        <w:t>approv</w:t>
      </w:r>
      <w:r w:rsidR="008F1694">
        <w:t>al of</w:t>
      </w:r>
      <w:r w:rsidR="00EA3E71" w:rsidRPr="00A7143B">
        <w:rPr>
          <w:spacing w:val="-7"/>
        </w:rPr>
        <w:t xml:space="preserve"> </w:t>
      </w:r>
      <w:r w:rsidR="00EA3E71" w:rsidRPr="00A7143B">
        <w:t>the</w:t>
      </w:r>
      <w:r w:rsidR="00EA3E71" w:rsidRPr="00A7143B">
        <w:rPr>
          <w:spacing w:val="-6"/>
        </w:rPr>
        <w:t xml:space="preserve"> </w:t>
      </w:r>
      <w:r w:rsidR="00EA3E71" w:rsidRPr="00A7143B">
        <w:t>attached</w:t>
      </w:r>
      <w:r w:rsidR="00EA3E71" w:rsidRPr="00A7143B">
        <w:rPr>
          <w:spacing w:val="-6"/>
        </w:rPr>
        <w:t xml:space="preserve"> </w:t>
      </w:r>
      <w:r w:rsidR="00127038">
        <w:t>mo</w:t>
      </w:r>
      <w:r w:rsidR="00565028" w:rsidRPr="00A7143B">
        <w:t>rtgage</w:t>
      </w:r>
      <w:r w:rsidR="00EA3E71" w:rsidRPr="00A7143B">
        <w:rPr>
          <w:spacing w:val="-6"/>
        </w:rPr>
        <w:t xml:space="preserve"> </w:t>
      </w:r>
      <w:r w:rsidR="00127038">
        <w:rPr>
          <w:spacing w:val="-6"/>
        </w:rPr>
        <w:t>m</w:t>
      </w:r>
      <w:r w:rsidR="00EA3E71" w:rsidRPr="00A7143B">
        <w:t>odification</w:t>
      </w:r>
      <w:r w:rsidR="00EA3E71" w:rsidRPr="00A7143B">
        <w:rPr>
          <w:spacing w:val="-7"/>
        </w:rPr>
        <w:t xml:space="preserve"> </w:t>
      </w:r>
      <w:r w:rsidR="00136D8C">
        <w:rPr>
          <w:spacing w:val="-7"/>
        </w:rPr>
        <w:t xml:space="preserve">trial </w:t>
      </w:r>
      <w:r w:rsidR="006011AA">
        <w:rPr>
          <w:spacing w:val="-7"/>
        </w:rPr>
        <w:t xml:space="preserve">period </w:t>
      </w:r>
      <w:r w:rsidR="00686A0C">
        <w:rPr>
          <w:spacing w:val="-7"/>
        </w:rPr>
        <w:t>payments.</w:t>
      </w:r>
    </w:p>
    <w:p w14:paraId="1335F7EE" w14:textId="77777777" w:rsidR="007F7E61" w:rsidRPr="00127038" w:rsidRDefault="001C1C1F" w:rsidP="00141D13">
      <w:pPr>
        <w:pStyle w:val="BodyText"/>
        <w:kinsoku w:val="0"/>
        <w:overflowPunct w:val="0"/>
        <w:spacing w:after="240"/>
        <w:ind w:left="0"/>
        <w:jc w:val="center"/>
        <w:rPr>
          <w:b/>
        </w:rPr>
      </w:pPr>
      <w:r w:rsidRPr="00127038">
        <w:rPr>
          <w:b/>
          <w:spacing w:val="-1"/>
          <w:u w:val="single"/>
        </w:rPr>
        <w:t>Memorandum in Support</w:t>
      </w:r>
    </w:p>
    <w:p w14:paraId="18752A2C" w14:textId="62C51BE0" w:rsidR="007F7E61" w:rsidRPr="00A7143B" w:rsidRDefault="00EA3E71" w:rsidP="00141D13">
      <w:pPr>
        <w:pStyle w:val="BodyText"/>
        <w:numPr>
          <w:ilvl w:val="0"/>
          <w:numId w:val="3"/>
        </w:numPr>
        <w:kinsoku w:val="0"/>
        <w:overflowPunct w:val="0"/>
        <w:spacing w:after="240"/>
        <w:ind w:left="1440" w:hanging="720"/>
        <w:jc w:val="both"/>
      </w:pPr>
      <w:r w:rsidRPr="00A7143B">
        <w:t>The</w:t>
      </w:r>
      <w:r w:rsidRPr="00A7143B">
        <w:rPr>
          <w:spacing w:val="-6"/>
        </w:rPr>
        <w:t xml:space="preserve"> </w:t>
      </w:r>
      <w:r w:rsidR="004B2F06" w:rsidRPr="00A7143B">
        <w:t>D</w:t>
      </w:r>
      <w:r w:rsidR="00AE3008" w:rsidRPr="00A7143B">
        <w:t>ebtor</w:t>
      </w:r>
      <w:r w:rsidRPr="00A7143B">
        <w:rPr>
          <w:spacing w:val="-5"/>
        </w:rPr>
        <w:t xml:space="preserve"> </w:t>
      </w:r>
      <w:r w:rsidRPr="00A7143B">
        <w:t>filed</w:t>
      </w:r>
      <w:r w:rsidRPr="00A7143B">
        <w:rPr>
          <w:spacing w:val="-5"/>
        </w:rPr>
        <w:t xml:space="preserve"> </w:t>
      </w:r>
      <w:r w:rsidRPr="00A7143B">
        <w:t>th</w:t>
      </w:r>
      <w:r w:rsidR="00127038">
        <w:t>is</w:t>
      </w:r>
      <w:r w:rsidRPr="00A7143B">
        <w:rPr>
          <w:spacing w:val="-6"/>
        </w:rPr>
        <w:t xml:space="preserve"> </w:t>
      </w:r>
      <w:r w:rsidRPr="00A7143B">
        <w:t>case</w:t>
      </w:r>
      <w:r w:rsidRPr="00A7143B">
        <w:rPr>
          <w:spacing w:val="-5"/>
        </w:rPr>
        <w:t xml:space="preserve"> </w:t>
      </w:r>
      <w:r w:rsidRPr="00AD23C6">
        <w:t>on</w:t>
      </w:r>
      <w:r w:rsidR="00141D13" w:rsidRPr="00AD23C6">
        <w:t xml:space="preserve"> </w:t>
      </w:r>
      <w:r w:rsidR="00141D13" w:rsidRPr="00AD23C6">
        <w:rPr>
          <w:b/>
          <w:bCs/>
        </w:rPr>
        <w:t>[</w:t>
      </w:r>
      <w:r w:rsidR="00141D13">
        <w:rPr>
          <w:b/>
          <w:bCs/>
          <w:u w:val="single"/>
        </w:rPr>
        <w:t xml:space="preserve"> (month) (day) (year) </w:t>
      </w:r>
      <w:r w:rsidR="00141D13" w:rsidRPr="00AD23C6">
        <w:rPr>
          <w:b/>
          <w:bCs/>
        </w:rPr>
        <w:t xml:space="preserve">] </w:t>
      </w:r>
      <w:r w:rsidR="00686A0C">
        <w:t>(the “Petition Date”).</w:t>
      </w:r>
    </w:p>
    <w:p w14:paraId="61DFA31D" w14:textId="77777777" w:rsidR="007F7E61" w:rsidRPr="00A7143B" w:rsidRDefault="00EA3E71" w:rsidP="00141D13">
      <w:pPr>
        <w:pStyle w:val="BodyText"/>
        <w:numPr>
          <w:ilvl w:val="0"/>
          <w:numId w:val="3"/>
        </w:numPr>
        <w:kinsoku w:val="0"/>
        <w:overflowPunct w:val="0"/>
        <w:spacing w:after="240"/>
        <w:ind w:left="1440" w:hanging="720"/>
        <w:jc w:val="both"/>
      </w:pPr>
      <w:r w:rsidRPr="00A7143B">
        <w:t>This</w:t>
      </w:r>
      <w:r w:rsidRPr="00A7143B">
        <w:rPr>
          <w:spacing w:val="-6"/>
        </w:rPr>
        <w:t xml:space="preserve"> </w:t>
      </w:r>
      <w:r w:rsidRPr="00A7143B">
        <w:t>is</w:t>
      </w:r>
      <w:r w:rsidRPr="00A7143B">
        <w:rPr>
          <w:spacing w:val="-5"/>
        </w:rPr>
        <w:t xml:space="preserve"> </w:t>
      </w:r>
      <w:r w:rsidR="00AE063C" w:rsidRPr="00A7143B">
        <w:rPr>
          <w:spacing w:val="-5"/>
        </w:rPr>
        <w:t>a</w:t>
      </w:r>
      <w:r w:rsidR="00D70908" w:rsidRPr="00A7143B">
        <w:rPr>
          <w:spacing w:val="-5"/>
        </w:rPr>
        <w:t>(n)</w:t>
      </w:r>
      <w:r w:rsidR="00141D13">
        <w:t xml:space="preserve"> </w:t>
      </w:r>
      <w:r w:rsidR="00141D13">
        <w:rPr>
          <w:b/>
          <w:bCs/>
          <w:u w:val="single"/>
        </w:rPr>
        <w:t xml:space="preserve"> [above / below] </w:t>
      </w:r>
      <w:r w:rsidR="00FD4263">
        <w:t xml:space="preserve"> </w:t>
      </w:r>
      <w:r w:rsidRPr="00A7143B">
        <w:t>median</w:t>
      </w:r>
      <w:r w:rsidRPr="00A7143B">
        <w:rPr>
          <w:spacing w:val="-10"/>
        </w:rPr>
        <w:t xml:space="preserve"> </w:t>
      </w:r>
      <w:r w:rsidRPr="00A7143B">
        <w:t>income</w:t>
      </w:r>
      <w:r w:rsidRPr="00A7143B">
        <w:rPr>
          <w:spacing w:val="-10"/>
        </w:rPr>
        <w:t xml:space="preserve"> </w:t>
      </w:r>
      <w:r w:rsidRPr="00A7143B">
        <w:t>case.</w:t>
      </w:r>
    </w:p>
    <w:p w14:paraId="5B81742A" w14:textId="09348EC8" w:rsidR="007F7E61" w:rsidRPr="00A7143B" w:rsidRDefault="00EA3E71" w:rsidP="00141D13">
      <w:pPr>
        <w:pStyle w:val="BodyText"/>
        <w:numPr>
          <w:ilvl w:val="0"/>
          <w:numId w:val="3"/>
        </w:numPr>
        <w:kinsoku w:val="0"/>
        <w:overflowPunct w:val="0"/>
        <w:spacing w:after="240"/>
        <w:ind w:left="0" w:firstLine="720"/>
        <w:jc w:val="both"/>
      </w:pPr>
      <w:r w:rsidRPr="00A7143B">
        <w:t>The</w:t>
      </w:r>
      <w:r w:rsidRPr="00A7143B">
        <w:rPr>
          <w:spacing w:val="-8"/>
        </w:rPr>
        <w:t xml:space="preserve"> </w:t>
      </w:r>
      <w:r w:rsidRPr="00A7143B">
        <w:t>mortgage</w:t>
      </w:r>
      <w:r w:rsidRPr="00A7143B">
        <w:rPr>
          <w:spacing w:val="-7"/>
        </w:rPr>
        <w:t xml:space="preserve"> </w:t>
      </w:r>
      <w:r w:rsidRPr="00A7143B">
        <w:t>creditor</w:t>
      </w:r>
      <w:r w:rsidRPr="00A7143B">
        <w:rPr>
          <w:spacing w:val="-7"/>
        </w:rPr>
        <w:t xml:space="preserve"> </w:t>
      </w:r>
      <w:r w:rsidRPr="00A7143B">
        <w:t>affected</w:t>
      </w:r>
      <w:r w:rsidRPr="00A7143B">
        <w:rPr>
          <w:spacing w:val="-7"/>
        </w:rPr>
        <w:t xml:space="preserve"> </w:t>
      </w:r>
      <w:r w:rsidRPr="00A7143B">
        <w:t>by</w:t>
      </w:r>
      <w:r w:rsidRPr="00A7143B">
        <w:rPr>
          <w:spacing w:val="-6"/>
        </w:rPr>
        <w:t xml:space="preserve"> </w:t>
      </w:r>
      <w:r w:rsidRPr="00A7143B">
        <w:t>the</w:t>
      </w:r>
      <w:r w:rsidRPr="00A7143B">
        <w:rPr>
          <w:spacing w:val="-7"/>
        </w:rPr>
        <w:t xml:space="preserve"> </w:t>
      </w:r>
      <w:r w:rsidR="00127038">
        <w:t>m</w:t>
      </w:r>
      <w:r w:rsidR="00565028" w:rsidRPr="00A7143B">
        <w:t>ortgage</w:t>
      </w:r>
      <w:r w:rsidRPr="00A7143B">
        <w:rPr>
          <w:spacing w:val="-7"/>
        </w:rPr>
        <w:t xml:space="preserve"> </w:t>
      </w:r>
      <w:r w:rsidR="00127038">
        <w:rPr>
          <w:spacing w:val="-7"/>
        </w:rPr>
        <w:t>m</w:t>
      </w:r>
      <w:r w:rsidRPr="00A7143B">
        <w:t>odification</w:t>
      </w:r>
      <w:r w:rsidRPr="00A7143B">
        <w:rPr>
          <w:spacing w:val="-7"/>
        </w:rPr>
        <w:t xml:space="preserve"> </w:t>
      </w:r>
      <w:r w:rsidRPr="00A7143B">
        <w:t>is</w:t>
      </w:r>
      <w:r w:rsidR="00141D13">
        <w:t xml:space="preserve"> </w:t>
      </w:r>
      <w:r w:rsidR="00141D13" w:rsidRPr="00141D13">
        <w:rPr>
          <w:b/>
          <w:bCs/>
          <w:u w:val="single"/>
        </w:rPr>
        <w:t>[ full name of</w:t>
      </w:r>
      <w:r w:rsidR="002564AA">
        <w:rPr>
          <w:b/>
          <w:bCs/>
          <w:u w:val="single"/>
        </w:rPr>
        <w:t xml:space="preserve"> C</w:t>
      </w:r>
      <w:r w:rsidR="00141D13" w:rsidRPr="00141D13">
        <w:rPr>
          <w:b/>
          <w:bCs/>
          <w:u w:val="single"/>
        </w:rPr>
        <w:t>reditor ]</w:t>
      </w:r>
      <w:r w:rsidR="00C467B3" w:rsidRPr="00A7143B">
        <w:t>.</w:t>
      </w:r>
    </w:p>
    <w:p w14:paraId="105246ED" w14:textId="71BAE7ED" w:rsidR="006A0566" w:rsidRPr="00A7143B" w:rsidRDefault="00EA3E71" w:rsidP="009E2945">
      <w:pPr>
        <w:pStyle w:val="BodyText"/>
        <w:numPr>
          <w:ilvl w:val="0"/>
          <w:numId w:val="3"/>
        </w:numPr>
        <w:kinsoku w:val="0"/>
        <w:overflowPunct w:val="0"/>
        <w:spacing w:before="69" w:after="240" w:line="273" w:lineRule="exact"/>
        <w:ind w:left="0" w:firstLine="720"/>
        <w:jc w:val="both"/>
      </w:pPr>
      <w:r w:rsidRPr="00A7143B">
        <w:t>The</w:t>
      </w:r>
      <w:r w:rsidRPr="00A7143B">
        <w:rPr>
          <w:spacing w:val="-8"/>
        </w:rPr>
        <w:t xml:space="preserve"> </w:t>
      </w:r>
      <w:r w:rsidRPr="00A7143B">
        <w:t>mortgage</w:t>
      </w:r>
      <w:r w:rsidRPr="00A7143B">
        <w:rPr>
          <w:spacing w:val="-8"/>
        </w:rPr>
        <w:t xml:space="preserve"> </w:t>
      </w:r>
      <w:r w:rsidR="008F1694">
        <w:t xml:space="preserve">trial </w:t>
      </w:r>
      <w:r w:rsidR="006011AA">
        <w:t xml:space="preserve">period </w:t>
      </w:r>
      <w:r w:rsidR="008F1694">
        <w:t xml:space="preserve">payments will be </w:t>
      </w:r>
      <w:r w:rsidRPr="00A7143B">
        <w:t>pai</w:t>
      </w:r>
      <w:r w:rsidR="00AD23C6">
        <w:t xml:space="preserve">d </w:t>
      </w:r>
      <w:r w:rsidR="00141D13">
        <w:rPr>
          <w:b/>
          <w:bCs/>
          <w:u w:val="single"/>
        </w:rPr>
        <w:t>[</w:t>
      </w:r>
      <w:r w:rsidR="00AD23C6">
        <w:rPr>
          <w:b/>
          <w:bCs/>
          <w:u w:val="single"/>
        </w:rPr>
        <w:t xml:space="preserve"> d</w:t>
      </w:r>
      <w:r w:rsidR="00141D13">
        <w:rPr>
          <w:b/>
          <w:bCs/>
          <w:u w:val="single"/>
        </w:rPr>
        <w:t>irectly by the Debtor OR through the Plan by the Trustee ]</w:t>
      </w:r>
      <w:r w:rsidR="009E2945" w:rsidRPr="009E2945">
        <w:rPr>
          <w:bCs/>
        </w:rPr>
        <w:t>.</w:t>
      </w:r>
      <w:r w:rsidR="009E2945">
        <w:rPr>
          <w:bCs/>
          <w:color w:val="0070C0"/>
        </w:rPr>
        <w:t xml:space="preserve"> </w:t>
      </w:r>
    </w:p>
    <w:p w14:paraId="3F77B981" w14:textId="77777777" w:rsidR="006A0566" w:rsidRPr="00A7143B" w:rsidRDefault="006A0566" w:rsidP="009E2945">
      <w:pPr>
        <w:pStyle w:val="BodyText"/>
        <w:numPr>
          <w:ilvl w:val="0"/>
          <w:numId w:val="3"/>
        </w:numPr>
        <w:kinsoku w:val="0"/>
        <w:overflowPunct w:val="0"/>
        <w:spacing w:after="240"/>
        <w:ind w:left="-90" w:firstLine="810"/>
        <w:jc w:val="both"/>
      </w:pPr>
      <w:r w:rsidRPr="00A7143B">
        <w:t xml:space="preserve">The </w:t>
      </w:r>
      <w:r w:rsidR="001872F6">
        <w:t xml:space="preserve">Debtor requests that the </w:t>
      </w:r>
      <w:r w:rsidRPr="00A7143B">
        <w:t xml:space="preserve">Trustee stop paying </w:t>
      </w:r>
      <w:r w:rsidR="008F1694">
        <w:t xml:space="preserve">any prepetition or postpetition </w:t>
      </w:r>
      <w:r w:rsidRPr="00A7143B">
        <w:t>mortgage arrearage, if applicable.</w:t>
      </w:r>
    </w:p>
    <w:p w14:paraId="6F1467AC" w14:textId="77777777" w:rsidR="007F7E61" w:rsidRPr="00A7143B" w:rsidRDefault="00EA3E71" w:rsidP="00141D13">
      <w:pPr>
        <w:pStyle w:val="BodyText"/>
        <w:numPr>
          <w:ilvl w:val="0"/>
          <w:numId w:val="3"/>
        </w:numPr>
        <w:kinsoku w:val="0"/>
        <w:overflowPunct w:val="0"/>
        <w:spacing w:after="240"/>
        <w:ind w:left="1440" w:hanging="720"/>
        <w:jc w:val="both"/>
      </w:pPr>
      <w:r w:rsidRPr="00A7143B">
        <w:t>The</w:t>
      </w:r>
      <w:r w:rsidRPr="00A7143B">
        <w:rPr>
          <w:spacing w:val="-5"/>
        </w:rPr>
        <w:t xml:space="preserve"> </w:t>
      </w:r>
      <w:r w:rsidRPr="00A7143B">
        <w:t>mortgage</w:t>
      </w:r>
      <w:r w:rsidRPr="00A7143B">
        <w:rPr>
          <w:spacing w:val="-5"/>
        </w:rPr>
        <w:t xml:space="preserve"> </w:t>
      </w:r>
      <w:r w:rsidRPr="00A7143B">
        <w:t>balance</w:t>
      </w:r>
      <w:r w:rsidRPr="00A7143B">
        <w:rPr>
          <w:spacing w:val="-3"/>
        </w:rPr>
        <w:t xml:space="preserve"> </w:t>
      </w:r>
      <w:r w:rsidRPr="00A7143B">
        <w:t>owed</w:t>
      </w:r>
      <w:r w:rsidRPr="00A7143B">
        <w:rPr>
          <w:spacing w:val="-4"/>
        </w:rPr>
        <w:t xml:space="preserve"> </w:t>
      </w:r>
      <w:r w:rsidRPr="00A7143B">
        <w:t>on</w:t>
      </w:r>
      <w:r w:rsidRPr="00A7143B">
        <w:rPr>
          <w:spacing w:val="-3"/>
        </w:rPr>
        <w:t xml:space="preserve"> </w:t>
      </w:r>
      <w:r w:rsidRPr="00A7143B">
        <w:t>the</w:t>
      </w:r>
      <w:r w:rsidRPr="00A7143B">
        <w:rPr>
          <w:spacing w:val="-5"/>
        </w:rPr>
        <w:t xml:space="preserve"> </w:t>
      </w:r>
      <w:r w:rsidR="00686A0C">
        <w:t xml:space="preserve">Petition Date </w:t>
      </w:r>
      <w:r w:rsidRPr="00A7143B">
        <w:rPr>
          <w:spacing w:val="-1"/>
        </w:rPr>
        <w:t>was</w:t>
      </w:r>
      <w:r w:rsidR="00AE063C" w:rsidRPr="00A7143B">
        <w:rPr>
          <w:spacing w:val="6"/>
        </w:rPr>
        <w:t xml:space="preserve"> </w:t>
      </w:r>
      <w:r w:rsidR="009E2945">
        <w:rPr>
          <w:spacing w:val="6"/>
        </w:rPr>
        <w:t xml:space="preserve">$ </w:t>
      </w:r>
      <w:r w:rsidR="009E2945">
        <w:rPr>
          <w:spacing w:val="6"/>
          <w:u w:val="single"/>
        </w:rPr>
        <w:tab/>
      </w:r>
      <w:r w:rsidR="009E2945">
        <w:rPr>
          <w:spacing w:val="6"/>
          <w:u w:val="single"/>
        </w:rPr>
        <w:tab/>
      </w:r>
      <w:r w:rsidR="009E2945">
        <w:rPr>
          <w:spacing w:val="6"/>
          <w:u w:val="single"/>
        </w:rPr>
        <w:tab/>
      </w:r>
      <w:r w:rsidR="00AE063C" w:rsidRPr="00A7143B">
        <w:t>.</w:t>
      </w:r>
    </w:p>
    <w:p w14:paraId="7CDA1B34" w14:textId="77777777" w:rsidR="007F7E61" w:rsidRPr="00A7143B" w:rsidRDefault="00EA3E71" w:rsidP="009E2945">
      <w:pPr>
        <w:pStyle w:val="BodyText"/>
        <w:numPr>
          <w:ilvl w:val="0"/>
          <w:numId w:val="3"/>
        </w:numPr>
        <w:kinsoku w:val="0"/>
        <w:overflowPunct w:val="0"/>
        <w:spacing w:after="240"/>
        <w:ind w:left="0" w:firstLine="720"/>
        <w:jc w:val="both"/>
      </w:pPr>
      <w:r w:rsidRPr="00A7143B">
        <w:t>The</w:t>
      </w:r>
      <w:r w:rsidRPr="00A7143B">
        <w:rPr>
          <w:spacing w:val="-9"/>
        </w:rPr>
        <w:t xml:space="preserve"> </w:t>
      </w:r>
      <w:r w:rsidRPr="00A7143B">
        <w:t>current</w:t>
      </w:r>
      <w:r w:rsidRPr="00A7143B">
        <w:rPr>
          <w:spacing w:val="-8"/>
        </w:rPr>
        <w:t xml:space="preserve"> </w:t>
      </w:r>
      <w:r w:rsidRPr="00A7143B">
        <w:t>mortgage</w:t>
      </w:r>
      <w:r w:rsidRPr="00A7143B">
        <w:rPr>
          <w:spacing w:val="-8"/>
        </w:rPr>
        <w:t xml:space="preserve"> </w:t>
      </w:r>
      <w:r w:rsidRPr="00A7143B">
        <w:t>payment</w:t>
      </w:r>
      <w:r w:rsidRPr="00A7143B">
        <w:rPr>
          <w:spacing w:val="-8"/>
        </w:rPr>
        <w:t xml:space="preserve"> </w:t>
      </w:r>
      <w:r w:rsidRPr="00A7143B">
        <w:t>is</w:t>
      </w:r>
      <w:r w:rsidR="00F2783A" w:rsidRPr="00A7143B">
        <w:t xml:space="preserve"> $</w:t>
      </w:r>
      <w:r w:rsidR="009E2945">
        <w:rPr>
          <w:u w:val="single"/>
        </w:rPr>
        <w:tab/>
      </w:r>
      <w:r w:rsidR="009E2945">
        <w:rPr>
          <w:u w:val="single"/>
        </w:rPr>
        <w:tab/>
      </w:r>
      <w:r w:rsidR="009E2945">
        <w:rPr>
          <w:u w:val="single"/>
        </w:rPr>
        <w:tab/>
        <w:t xml:space="preserve">     </w:t>
      </w:r>
      <w:r w:rsidR="009E2945">
        <w:t xml:space="preserve"> </w:t>
      </w:r>
      <w:r w:rsidRPr="00A7143B">
        <w:t>and</w:t>
      </w:r>
      <w:r w:rsidRPr="00A7143B">
        <w:rPr>
          <w:spacing w:val="-6"/>
        </w:rPr>
        <w:t xml:space="preserve"> </w:t>
      </w:r>
      <w:r w:rsidRPr="00A7143B">
        <w:t>the</w:t>
      </w:r>
      <w:r w:rsidRPr="00A7143B">
        <w:rPr>
          <w:spacing w:val="-6"/>
        </w:rPr>
        <w:t xml:space="preserve"> </w:t>
      </w:r>
      <w:r w:rsidRPr="00A7143B">
        <w:t>current</w:t>
      </w:r>
      <w:r w:rsidRPr="00A7143B">
        <w:rPr>
          <w:spacing w:val="-6"/>
        </w:rPr>
        <w:t xml:space="preserve"> </w:t>
      </w:r>
      <w:r w:rsidRPr="00A7143B">
        <w:t>interest</w:t>
      </w:r>
      <w:r w:rsidRPr="00A7143B">
        <w:rPr>
          <w:spacing w:val="-6"/>
        </w:rPr>
        <w:t xml:space="preserve"> </w:t>
      </w:r>
      <w:r w:rsidRPr="00A7143B">
        <w:t>rate</w:t>
      </w:r>
      <w:r w:rsidRPr="00A7143B">
        <w:rPr>
          <w:spacing w:val="-5"/>
        </w:rPr>
        <w:t xml:space="preserve"> </w:t>
      </w:r>
      <w:r w:rsidRPr="00A7143B">
        <w:t>is</w:t>
      </w:r>
      <w:r w:rsidR="009E2945">
        <w:t xml:space="preserve"> _____%.  </w:t>
      </w:r>
    </w:p>
    <w:p w14:paraId="5652A57B" w14:textId="4C5EF0B7" w:rsidR="00F65777" w:rsidRDefault="00F65777" w:rsidP="009E2945">
      <w:pPr>
        <w:pStyle w:val="BodyText"/>
        <w:numPr>
          <w:ilvl w:val="0"/>
          <w:numId w:val="3"/>
        </w:numPr>
        <w:kinsoku w:val="0"/>
        <w:overflowPunct w:val="0"/>
        <w:spacing w:after="240"/>
        <w:ind w:left="0" w:firstLine="720"/>
        <w:jc w:val="both"/>
      </w:pPr>
      <w:r>
        <w:t>Effective</w:t>
      </w:r>
      <w:r w:rsidR="009E2945">
        <w:t xml:space="preserve"> </w:t>
      </w:r>
      <w:r w:rsidR="009E2945" w:rsidRPr="00AD23C6">
        <w:rPr>
          <w:b/>
          <w:bCs/>
        </w:rPr>
        <w:t>[</w:t>
      </w:r>
      <w:r w:rsidR="00AD23C6">
        <w:rPr>
          <w:b/>
          <w:bCs/>
          <w:u w:val="single"/>
        </w:rPr>
        <w:t xml:space="preserve"> </w:t>
      </w:r>
      <w:r w:rsidR="009E2945">
        <w:rPr>
          <w:b/>
          <w:bCs/>
          <w:u w:val="single"/>
        </w:rPr>
        <w:t xml:space="preserve">(month) (day) (year) </w:t>
      </w:r>
      <w:r w:rsidR="009E2945" w:rsidRPr="00AD23C6">
        <w:rPr>
          <w:b/>
          <w:bCs/>
        </w:rPr>
        <w:t>]</w:t>
      </w:r>
      <w:r w:rsidR="00957CED">
        <w:t>, t</w:t>
      </w:r>
      <w:r w:rsidR="00EA3E71" w:rsidRPr="00A7143B">
        <w:t>he</w:t>
      </w:r>
      <w:r w:rsidR="00EA3E71" w:rsidRPr="00A7143B">
        <w:rPr>
          <w:spacing w:val="-7"/>
        </w:rPr>
        <w:t xml:space="preserve"> </w:t>
      </w:r>
      <w:r w:rsidR="00EA3E71" w:rsidRPr="00A7143B">
        <w:t>trial</w:t>
      </w:r>
      <w:r w:rsidR="00EA3E71" w:rsidRPr="00A7143B">
        <w:rPr>
          <w:spacing w:val="-6"/>
        </w:rPr>
        <w:t xml:space="preserve"> </w:t>
      </w:r>
      <w:r>
        <w:rPr>
          <w:spacing w:val="-6"/>
        </w:rPr>
        <w:t>mortgage modification requires</w:t>
      </w:r>
      <w:r w:rsidR="002564AA">
        <w:rPr>
          <w:spacing w:val="-6"/>
        </w:rPr>
        <w:t xml:space="preserve"> ______ </w:t>
      </w:r>
      <w:r w:rsidR="00EA3E71" w:rsidRPr="00A7143B">
        <w:t>payments</w:t>
      </w:r>
      <w:r w:rsidR="00EA3E71" w:rsidRPr="00A7143B">
        <w:rPr>
          <w:spacing w:val="-10"/>
        </w:rPr>
        <w:t xml:space="preserve"> </w:t>
      </w:r>
      <w:r w:rsidR="00127038">
        <w:rPr>
          <w:spacing w:val="-10"/>
        </w:rPr>
        <w:t xml:space="preserve">in the amount </w:t>
      </w:r>
      <w:r w:rsidR="00EA3E71" w:rsidRPr="00A7143B">
        <w:t>of</w:t>
      </w:r>
      <w:r w:rsidR="00F2783A" w:rsidRPr="00A7143B">
        <w:t xml:space="preserve"> </w:t>
      </w:r>
      <w:r w:rsidR="009E2945">
        <w:t xml:space="preserve">$ </w:t>
      </w:r>
      <w:r w:rsidR="009E2945">
        <w:rPr>
          <w:u w:val="single"/>
        </w:rPr>
        <w:tab/>
      </w:r>
      <w:r w:rsidR="009E2945">
        <w:rPr>
          <w:u w:val="single"/>
        </w:rPr>
        <w:tab/>
      </w:r>
      <w:r w:rsidR="009E2945">
        <w:rPr>
          <w:u w:val="single"/>
        </w:rPr>
        <w:tab/>
      </w:r>
      <w:r>
        <w:t>, consisting of:</w:t>
      </w:r>
    </w:p>
    <w:p w14:paraId="3BA348CF" w14:textId="77777777" w:rsidR="00F65777" w:rsidRDefault="009E2945" w:rsidP="00141D13">
      <w:pPr>
        <w:pStyle w:val="BodyText"/>
        <w:kinsoku w:val="0"/>
        <w:overflowPunct w:val="0"/>
        <w:spacing w:after="240"/>
        <w:ind w:left="1440" w:firstLine="720"/>
        <w:jc w:val="both"/>
      </w:pPr>
      <w:r>
        <w:rPr>
          <w:spacing w:val="15"/>
        </w:rPr>
        <w:t xml:space="preserve">$ </w:t>
      </w:r>
      <w:r>
        <w:rPr>
          <w:spacing w:val="15"/>
          <w:u w:val="single"/>
        </w:rPr>
        <w:tab/>
      </w:r>
      <w:r>
        <w:rPr>
          <w:spacing w:val="15"/>
          <w:u w:val="single"/>
        </w:rPr>
        <w:tab/>
      </w:r>
      <w:r>
        <w:rPr>
          <w:spacing w:val="15"/>
          <w:u w:val="single"/>
        </w:rPr>
        <w:tab/>
      </w:r>
      <w:r>
        <w:rPr>
          <w:spacing w:val="15"/>
          <w:u w:val="single"/>
        </w:rPr>
        <w:tab/>
      </w:r>
      <w:r w:rsidR="00F65777">
        <w:rPr>
          <w:spacing w:val="-1"/>
        </w:rPr>
        <w:t xml:space="preserve"> </w:t>
      </w:r>
      <w:r w:rsidR="00EA3E71" w:rsidRPr="00A7143B">
        <w:t>principal</w:t>
      </w:r>
      <w:r w:rsidR="00EA3E71" w:rsidRPr="00F65777">
        <w:rPr>
          <w:spacing w:val="-6"/>
        </w:rPr>
        <w:t xml:space="preserve"> </w:t>
      </w:r>
      <w:r w:rsidR="00EA3E71" w:rsidRPr="00A7143B">
        <w:t>and</w:t>
      </w:r>
      <w:r w:rsidR="00EA3E71" w:rsidRPr="00F65777">
        <w:rPr>
          <w:spacing w:val="-6"/>
        </w:rPr>
        <w:t xml:space="preserve"> </w:t>
      </w:r>
      <w:r w:rsidR="00EA3E71" w:rsidRPr="00A7143B">
        <w:t>interest</w:t>
      </w:r>
    </w:p>
    <w:p w14:paraId="022D00F9" w14:textId="77777777" w:rsidR="00F65777" w:rsidRDefault="009E2945" w:rsidP="00141D13">
      <w:pPr>
        <w:pStyle w:val="BodyText"/>
        <w:kinsoku w:val="0"/>
        <w:overflowPunct w:val="0"/>
        <w:spacing w:after="240"/>
        <w:ind w:left="1440" w:firstLine="720"/>
        <w:jc w:val="both"/>
        <w:rPr>
          <w:spacing w:val="-1"/>
        </w:rPr>
      </w:pPr>
      <w:r>
        <w:rPr>
          <w:spacing w:val="15"/>
        </w:rPr>
        <w:t xml:space="preserve">$ </w:t>
      </w:r>
      <w:r>
        <w:rPr>
          <w:spacing w:val="15"/>
          <w:u w:val="single"/>
        </w:rPr>
        <w:tab/>
      </w:r>
      <w:r>
        <w:rPr>
          <w:spacing w:val="15"/>
          <w:u w:val="single"/>
        </w:rPr>
        <w:tab/>
      </w:r>
      <w:r>
        <w:rPr>
          <w:spacing w:val="15"/>
          <w:u w:val="single"/>
        </w:rPr>
        <w:tab/>
      </w:r>
      <w:r>
        <w:rPr>
          <w:spacing w:val="15"/>
          <w:u w:val="single"/>
        </w:rPr>
        <w:tab/>
      </w:r>
      <w:r>
        <w:rPr>
          <w:spacing w:val="15"/>
        </w:rPr>
        <w:t xml:space="preserve"> </w:t>
      </w:r>
      <w:r w:rsidR="00F65777">
        <w:rPr>
          <w:spacing w:val="-1"/>
        </w:rPr>
        <w:t>escrowed real estate taxes</w:t>
      </w:r>
    </w:p>
    <w:p w14:paraId="138B06C8" w14:textId="77777777" w:rsidR="00F65777" w:rsidRDefault="009E2945" w:rsidP="00141D13">
      <w:pPr>
        <w:pStyle w:val="BodyText"/>
        <w:kinsoku w:val="0"/>
        <w:overflowPunct w:val="0"/>
        <w:spacing w:after="240"/>
        <w:ind w:left="1440" w:firstLine="720"/>
        <w:jc w:val="both"/>
        <w:rPr>
          <w:spacing w:val="-1"/>
        </w:rPr>
      </w:pPr>
      <w:r>
        <w:rPr>
          <w:spacing w:val="15"/>
        </w:rPr>
        <w:t xml:space="preserve">$ </w:t>
      </w:r>
      <w:r>
        <w:rPr>
          <w:spacing w:val="15"/>
          <w:u w:val="single"/>
        </w:rPr>
        <w:tab/>
      </w:r>
      <w:r>
        <w:rPr>
          <w:spacing w:val="15"/>
          <w:u w:val="single"/>
        </w:rPr>
        <w:tab/>
      </w:r>
      <w:r>
        <w:rPr>
          <w:spacing w:val="15"/>
          <w:u w:val="single"/>
        </w:rPr>
        <w:tab/>
      </w:r>
      <w:r>
        <w:rPr>
          <w:spacing w:val="15"/>
          <w:u w:val="single"/>
        </w:rPr>
        <w:tab/>
      </w:r>
      <w:r>
        <w:rPr>
          <w:spacing w:val="15"/>
        </w:rPr>
        <w:t xml:space="preserve"> </w:t>
      </w:r>
      <w:r w:rsidR="00F65777">
        <w:rPr>
          <w:spacing w:val="-1"/>
        </w:rPr>
        <w:t>escrowed insurance</w:t>
      </w:r>
      <w:r w:rsidR="00957CED">
        <w:rPr>
          <w:spacing w:val="-1"/>
        </w:rPr>
        <w:t>.</w:t>
      </w:r>
    </w:p>
    <w:p w14:paraId="578FF495" w14:textId="77777777" w:rsidR="007F7E61" w:rsidRPr="00A7143B" w:rsidRDefault="00EA3E71" w:rsidP="009E2945">
      <w:pPr>
        <w:pStyle w:val="BodyText"/>
        <w:numPr>
          <w:ilvl w:val="0"/>
          <w:numId w:val="3"/>
        </w:numPr>
        <w:kinsoku w:val="0"/>
        <w:overflowPunct w:val="0"/>
        <w:spacing w:after="240"/>
        <w:ind w:left="0" w:firstLine="720"/>
        <w:jc w:val="both"/>
      </w:pPr>
      <w:r w:rsidRPr="00F65777">
        <w:rPr>
          <w:spacing w:val="-10"/>
        </w:rPr>
        <w:t>Upon</w:t>
      </w:r>
      <w:r w:rsidRPr="00A7143B">
        <w:rPr>
          <w:spacing w:val="-6"/>
        </w:rPr>
        <w:t xml:space="preserve"> </w:t>
      </w:r>
      <w:r w:rsidRPr="00A7143B">
        <w:rPr>
          <w:spacing w:val="-1"/>
        </w:rPr>
        <w:t>successful</w:t>
      </w:r>
      <w:r w:rsidRPr="00A7143B">
        <w:rPr>
          <w:spacing w:val="-7"/>
        </w:rPr>
        <w:t xml:space="preserve"> </w:t>
      </w:r>
      <w:r w:rsidRPr="00A7143B">
        <w:t>completion</w:t>
      </w:r>
      <w:r w:rsidRPr="00A7143B">
        <w:rPr>
          <w:spacing w:val="-6"/>
        </w:rPr>
        <w:t xml:space="preserve"> </w:t>
      </w:r>
      <w:r w:rsidRPr="00A7143B">
        <w:t>of</w:t>
      </w:r>
      <w:r w:rsidRPr="00A7143B">
        <w:rPr>
          <w:spacing w:val="-6"/>
        </w:rPr>
        <w:t xml:space="preserve"> </w:t>
      </w:r>
      <w:r w:rsidRPr="00A7143B">
        <w:t>the</w:t>
      </w:r>
      <w:r w:rsidRPr="00A7143B">
        <w:rPr>
          <w:spacing w:val="-7"/>
        </w:rPr>
        <w:t xml:space="preserve"> </w:t>
      </w:r>
      <w:r w:rsidR="00DC7C7D" w:rsidRPr="006823B6">
        <w:rPr>
          <w:spacing w:val="-7"/>
        </w:rPr>
        <w:t>m</w:t>
      </w:r>
      <w:r w:rsidR="00DC7C7D" w:rsidRPr="006823B6">
        <w:t>ortgage</w:t>
      </w:r>
      <w:r w:rsidR="00DC7C7D" w:rsidRPr="006823B6">
        <w:rPr>
          <w:spacing w:val="-7"/>
        </w:rPr>
        <w:t xml:space="preserve"> m</w:t>
      </w:r>
      <w:r w:rsidR="00DC7C7D" w:rsidRPr="006823B6">
        <w:t>odification</w:t>
      </w:r>
      <w:r w:rsidR="00DC7C7D" w:rsidRPr="006823B6">
        <w:rPr>
          <w:spacing w:val="-7"/>
        </w:rPr>
        <w:t xml:space="preserve"> </w:t>
      </w:r>
      <w:r w:rsidR="00DC7C7D">
        <w:rPr>
          <w:spacing w:val="-7"/>
        </w:rPr>
        <w:t xml:space="preserve">trial period </w:t>
      </w:r>
      <w:r w:rsidR="00DC7C7D" w:rsidRPr="006823B6">
        <w:rPr>
          <w:spacing w:val="-7"/>
        </w:rPr>
        <w:t>p</w:t>
      </w:r>
      <w:r w:rsidR="00DC7C7D" w:rsidRPr="006823B6">
        <w:t>ayments</w:t>
      </w:r>
      <w:r w:rsidRPr="00A7143B">
        <w:t>,</w:t>
      </w:r>
      <w:r w:rsidRPr="00A7143B">
        <w:rPr>
          <w:spacing w:val="-6"/>
        </w:rPr>
        <w:t xml:space="preserve"> </w:t>
      </w:r>
      <w:r w:rsidR="00B152AE" w:rsidRPr="00A7143B">
        <w:t>Debtor</w:t>
      </w:r>
      <w:r w:rsidRPr="00A7143B">
        <w:rPr>
          <w:spacing w:val="-8"/>
        </w:rPr>
        <w:t xml:space="preserve"> </w:t>
      </w:r>
      <w:r w:rsidRPr="00A7143B">
        <w:rPr>
          <w:spacing w:val="-1"/>
        </w:rPr>
        <w:t>shall</w:t>
      </w:r>
      <w:r w:rsidRPr="00A7143B">
        <w:rPr>
          <w:spacing w:val="-7"/>
        </w:rPr>
        <w:t xml:space="preserve"> </w:t>
      </w:r>
      <w:r w:rsidRPr="00A7143B">
        <w:t>file</w:t>
      </w:r>
      <w:r w:rsidRPr="00A7143B">
        <w:rPr>
          <w:spacing w:val="-7"/>
        </w:rPr>
        <w:t xml:space="preserve"> </w:t>
      </w:r>
      <w:r w:rsidRPr="00A7143B">
        <w:t>a</w:t>
      </w:r>
      <w:r w:rsidRPr="00A7143B">
        <w:rPr>
          <w:spacing w:val="-7"/>
        </w:rPr>
        <w:t xml:space="preserve"> </w:t>
      </w:r>
      <w:r w:rsidR="00565028" w:rsidRPr="00F65777">
        <w:rPr>
          <w:i/>
        </w:rPr>
        <w:t>M</w:t>
      </w:r>
      <w:r w:rsidRPr="00F65777">
        <w:rPr>
          <w:i/>
        </w:rPr>
        <w:t>otion</w:t>
      </w:r>
      <w:r w:rsidRPr="00F65777">
        <w:rPr>
          <w:i/>
          <w:spacing w:val="-7"/>
        </w:rPr>
        <w:t xml:space="preserve"> </w:t>
      </w:r>
      <w:r w:rsidRPr="00F65777">
        <w:rPr>
          <w:i/>
        </w:rPr>
        <w:t>to</w:t>
      </w:r>
      <w:r w:rsidRPr="00F65777">
        <w:rPr>
          <w:i/>
          <w:spacing w:val="-8"/>
        </w:rPr>
        <w:t xml:space="preserve"> </w:t>
      </w:r>
      <w:r w:rsidR="00565028" w:rsidRPr="00F65777">
        <w:rPr>
          <w:i/>
        </w:rPr>
        <w:t>A</w:t>
      </w:r>
      <w:r w:rsidRPr="00F65777">
        <w:rPr>
          <w:i/>
        </w:rPr>
        <w:t>pprove</w:t>
      </w:r>
      <w:r w:rsidRPr="00F65777">
        <w:rPr>
          <w:i/>
          <w:spacing w:val="-7"/>
        </w:rPr>
        <w:t xml:space="preserve"> </w:t>
      </w:r>
      <w:r w:rsidR="00565028" w:rsidRPr="00F65777">
        <w:rPr>
          <w:i/>
        </w:rPr>
        <w:t>Mortgage</w:t>
      </w:r>
      <w:r w:rsidRPr="00F65777">
        <w:rPr>
          <w:i/>
          <w:spacing w:val="-8"/>
        </w:rPr>
        <w:t xml:space="preserve"> </w:t>
      </w:r>
      <w:r w:rsidR="00565028" w:rsidRPr="00F65777">
        <w:rPr>
          <w:i/>
        </w:rPr>
        <w:t>M</w:t>
      </w:r>
      <w:r w:rsidRPr="00F65777">
        <w:rPr>
          <w:i/>
        </w:rPr>
        <w:t>odification</w:t>
      </w:r>
      <w:r w:rsidR="00D822EF" w:rsidRPr="00F65777">
        <w:rPr>
          <w:i/>
        </w:rPr>
        <w:t xml:space="preserve"> Agreement</w:t>
      </w:r>
      <w:r w:rsidR="008F1694">
        <w:rPr>
          <w:i/>
        </w:rPr>
        <w:t xml:space="preserve"> </w:t>
      </w:r>
      <w:r w:rsidR="008F1694">
        <w:t xml:space="preserve">within fourteen (14) days of the </w:t>
      </w:r>
      <w:r w:rsidR="009E2945">
        <w:t>F</w:t>
      </w:r>
      <w:r w:rsidR="008F1694">
        <w:t xml:space="preserve">inal </w:t>
      </w:r>
      <w:r w:rsidR="009E2945">
        <w:t>M</w:t>
      </w:r>
      <w:r w:rsidR="008F1694">
        <w:t xml:space="preserve">ortgage </w:t>
      </w:r>
      <w:r w:rsidR="009E2945">
        <w:t>M</w:t>
      </w:r>
      <w:r w:rsidR="008F1694">
        <w:t xml:space="preserve">odification </w:t>
      </w:r>
      <w:r w:rsidR="009E2945">
        <w:t>M</w:t>
      </w:r>
      <w:r w:rsidR="008F1694">
        <w:t xml:space="preserve">ediation </w:t>
      </w:r>
      <w:r w:rsidR="009E2945">
        <w:t>R</w:t>
      </w:r>
      <w:r w:rsidR="008F1694">
        <w:t xml:space="preserve">eport being filed with the </w:t>
      </w:r>
      <w:r w:rsidR="00E44C9F">
        <w:t>Court.</w:t>
      </w:r>
      <w:r w:rsidR="00F65777">
        <w:t xml:space="preserve"> </w:t>
      </w:r>
    </w:p>
    <w:p w14:paraId="48A6E560" w14:textId="77777777" w:rsidR="00FD4263" w:rsidRDefault="00FD4263" w:rsidP="00141D13">
      <w:pPr>
        <w:pStyle w:val="BodyText"/>
        <w:kinsoku w:val="0"/>
        <w:overflowPunct w:val="0"/>
        <w:ind w:left="0" w:firstLine="720"/>
        <w:jc w:val="both"/>
      </w:pPr>
    </w:p>
    <w:p w14:paraId="45BA6745" w14:textId="77777777" w:rsidR="007F7E61" w:rsidRPr="00A7143B" w:rsidRDefault="00EA3E71" w:rsidP="00141D13">
      <w:pPr>
        <w:pStyle w:val="BodyText"/>
        <w:kinsoku w:val="0"/>
        <w:overflowPunct w:val="0"/>
        <w:ind w:left="0" w:firstLine="720"/>
        <w:jc w:val="both"/>
      </w:pPr>
      <w:r w:rsidRPr="00A7143B">
        <w:lastRenderedPageBreak/>
        <w:t>Wherefore,</w:t>
      </w:r>
      <w:r w:rsidRPr="00A7143B">
        <w:rPr>
          <w:spacing w:val="-7"/>
        </w:rPr>
        <w:t xml:space="preserve"> </w:t>
      </w:r>
      <w:r w:rsidRPr="00A7143B">
        <w:t>the</w:t>
      </w:r>
      <w:r w:rsidRPr="00A7143B">
        <w:rPr>
          <w:spacing w:val="-7"/>
        </w:rPr>
        <w:t xml:space="preserve"> </w:t>
      </w:r>
      <w:r w:rsidR="004B2F06" w:rsidRPr="00A7143B">
        <w:rPr>
          <w:spacing w:val="-1"/>
        </w:rPr>
        <w:t>Debtor</w:t>
      </w:r>
      <w:r w:rsidRPr="00A7143B">
        <w:rPr>
          <w:spacing w:val="-6"/>
        </w:rPr>
        <w:t xml:space="preserve"> </w:t>
      </w:r>
      <w:r w:rsidRPr="00A7143B">
        <w:t>request</w:t>
      </w:r>
      <w:r w:rsidR="004B2F06" w:rsidRPr="00A7143B">
        <w:t>s</w:t>
      </w:r>
      <w:r w:rsidRPr="00A7143B">
        <w:rPr>
          <w:spacing w:val="-6"/>
        </w:rPr>
        <w:t xml:space="preserve"> </w:t>
      </w:r>
      <w:r w:rsidRPr="00A7143B">
        <w:t>approv</w:t>
      </w:r>
      <w:r w:rsidR="008F1694">
        <w:t>al</w:t>
      </w:r>
      <w:r w:rsidRPr="00A7143B">
        <w:rPr>
          <w:spacing w:val="-7"/>
        </w:rPr>
        <w:t xml:space="preserve"> </w:t>
      </w:r>
      <w:r w:rsidR="008F1694">
        <w:rPr>
          <w:spacing w:val="-7"/>
        </w:rPr>
        <w:t xml:space="preserve">of </w:t>
      </w:r>
      <w:r w:rsidRPr="00A7143B">
        <w:t>the</w:t>
      </w:r>
      <w:r w:rsidRPr="00A7143B">
        <w:rPr>
          <w:spacing w:val="-7"/>
        </w:rPr>
        <w:t xml:space="preserve"> </w:t>
      </w:r>
      <w:r w:rsidR="009B3596">
        <w:t xml:space="preserve">forgoing </w:t>
      </w:r>
      <w:r w:rsidR="009B3596" w:rsidRPr="009B3596">
        <w:rPr>
          <w:i/>
          <w:iCs/>
        </w:rPr>
        <w:t>Motion to Approve Mortgage Modification Trial Period Payments</w:t>
      </w:r>
      <w:r w:rsidR="009B3596">
        <w:t xml:space="preserve">. </w:t>
      </w:r>
    </w:p>
    <w:p w14:paraId="1B18A247" w14:textId="77777777" w:rsidR="00B152AE" w:rsidRPr="00A7143B" w:rsidRDefault="00B152AE" w:rsidP="001C1C1F">
      <w:pPr>
        <w:pStyle w:val="BodyText"/>
        <w:kinsoku w:val="0"/>
        <w:overflowPunct w:val="0"/>
        <w:ind w:left="0" w:firstLine="720"/>
      </w:pPr>
    </w:p>
    <w:p w14:paraId="1B1639F7" w14:textId="77777777" w:rsidR="00C04E2F" w:rsidRPr="006D2467" w:rsidRDefault="00C04E2F" w:rsidP="00C04E2F">
      <w:pPr>
        <w:keepNext/>
        <w:widowControl/>
        <w:ind w:left="5040"/>
        <w:jc w:val="both"/>
        <w:rPr>
          <w:rFonts w:eastAsiaTheme="minorHAnsi"/>
        </w:rPr>
      </w:pPr>
      <w:r w:rsidRPr="006D2467">
        <w:rPr>
          <w:rFonts w:eastAsiaTheme="minorHAnsi"/>
        </w:rPr>
        <w:t>Respectfully submitted,</w:t>
      </w:r>
    </w:p>
    <w:p w14:paraId="3EBA66BD" w14:textId="77777777" w:rsidR="009B3596" w:rsidRPr="009B3596" w:rsidRDefault="009B3596" w:rsidP="009B3596">
      <w:pPr>
        <w:keepNext/>
        <w:widowControl/>
        <w:ind w:left="5040"/>
        <w:jc w:val="both"/>
        <w:rPr>
          <w:rFonts w:eastAsiaTheme="minorHAnsi"/>
        </w:rPr>
      </w:pPr>
    </w:p>
    <w:p w14:paraId="1004285F" w14:textId="77777777" w:rsidR="009B3596" w:rsidRPr="009B3596" w:rsidRDefault="009B3596" w:rsidP="009B3596">
      <w:pPr>
        <w:keepNext/>
        <w:widowControl/>
        <w:ind w:left="5040"/>
        <w:jc w:val="both"/>
        <w:rPr>
          <w:rFonts w:eastAsiaTheme="minorHAnsi"/>
          <w:b/>
          <w:bCs/>
          <w:u w:val="single"/>
        </w:rPr>
      </w:pPr>
      <w:bookmarkStart w:id="1" w:name="_Hlk49598748"/>
      <w:r w:rsidRPr="009B3596">
        <w:rPr>
          <w:rFonts w:eastAsiaTheme="minorHAnsi"/>
          <w:b/>
          <w:bCs/>
          <w:u w:val="single"/>
        </w:rPr>
        <w:t xml:space="preserve">/s/ Name </w:t>
      </w:r>
      <w:r w:rsidRPr="009B3596">
        <w:rPr>
          <w:rFonts w:eastAsiaTheme="minorHAnsi"/>
          <w:b/>
          <w:bCs/>
          <w:u w:val="single"/>
        </w:rPr>
        <w:tab/>
      </w:r>
      <w:r w:rsidRPr="009B3596">
        <w:rPr>
          <w:rFonts w:eastAsiaTheme="minorHAnsi"/>
          <w:b/>
          <w:bCs/>
          <w:u w:val="single"/>
        </w:rPr>
        <w:tab/>
      </w:r>
      <w:r w:rsidRPr="009B3596">
        <w:rPr>
          <w:rFonts w:eastAsiaTheme="minorHAnsi"/>
          <w:b/>
          <w:bCs/>
          <w:u w:val="single"/>
        </w:rPr>
        <w:tab/>
      </w:r>
      <w:r>
        <w:rPr>
          <w:rFonts w:eastAsiaTheme="minorHAnsi"/>
          <w:b/>
          <w:bCs/>
          <w:u w:val="single"/>
        </w:rPr>
        <w:t xml:space="preserve">    </w:t>
      </w:r>
      <w:r w:rsidRPr="009B3596">
        <w:rPr>
          <w:rFonts w:eastAsiaTheme="minorHAnsi"/>
          <w:b/>
          <w:bCs/>
          <w:u w:val="single"/>
        </w:rPr>
        <w:tab/>
      </w:r>
      <w:r>
        <w:rPr>
          <w:rFonts w:eastAsiaTheme="minorHAnsi"/>
          <w:b/>
          <w:bCs/>
          <w:u w:val="single"/>
        </w:rPr>
        <w:t xml:space="preserve">         </w:t>
      </w:r>
    </w:p>
    <w:p w14:paraId="0A8D7179" w14:textId="77777777" w:rsidR="009B3596" w:rsidRPr="009B3596" w:rsidRDefault="009B3596" w:rsidP="009B3596">
      <w:pPr>
        <w:keepNext/>
        <w:widowControl/>
        <w:ind w:left="5040" w:right="-180"/>
        <w:jc w:val="both"/>
        <w:rPr>
          <w:rFonts w:eastAsiaTheme="minorHAnsi"/>
          <w:b/>
          <w:bCs/>
        </w:rPr>
      </w:pPr>
      <w:r w:rsidRPr="009B3596">
        <w:rPr>
          <w:rFonts w:eastAsiaTheme="minorHAnsi"/>
          <w:b/>
          <w:bCs/>
        </w:rPr>
        <w:t>Attorney Name/State Bar Number (if any)</w:t>
      </w:r>
    </w:p>
    <w:p w14:paraId="6F46E1D5" w14:textId="77777777" w:rsidR="009B3596" w:rsidRPr="009B3596" w:rsidRDefault="009B3596" w:rsidP="009B3596">
      <w:pPr>
        <w:keepNext/>
        <w:widowControl/>
        <w:ind w:left="5040"/>
        <w:jc w:val="both"/>
        <w:rPr>
          <w:rFonts w:eastAsiaTheme="minorHAnsi"/>
          <w:b/>
          <w:bCs/>
        </w:rPr>
      </w:pPr>
      <w:r w:rsidRPr="009B3596">
        <w:rPr>
          <w:rFonts w:eastAsiaTheme="minorHAnsi"/>
          <w:b/>
          <w:bCs/>
        </w:rPr>
        <w:t>Law Firm Name</w:t>
      </w:r>
    </w:p>
    <w:p w14:paraId="0D528F09" w14:textId="77777777" w:rsidR="009B3596" w:rsidRPr="009B3596" w:rsidRDefault="009B3596" w:rsidP="009B3596">
      <w:pPr>
        <w:keepNext/>
        <w:widowControl/>
        <w:ind w:left="5040"/>
        <w:jc w:val="both"/>
        <w:rPr>
          <w:rFonts w:eastAsiaTheme="minorHAnsi"/>
          <w:b/>
          <w:bCs/>
        </w:rPr>
      </w:pPr>
      <w:r w:rsidRPr="009B3596">
        <w:rPr>
          <w:rFonts w:eastAsiaTheme="minorHAnsi"/>
          <w:b/>
          <w:bCs/>
        </w:rPr>
        <w:t>Mailing Address</w:t>
      </w:r>
    </w:p>
    <w:p w14:paraId="3345FA0D" w14:textId="77777777" w:rsidR="009B3596" w:rsidRPr="009B3596" w:rsidRDefault="009B3596" w:rsidP="009B3596">
      <w:pPr>
        <w:keepNext/>
        <w:widowControl/>
        <w:ind w:left="5040"/>
        <w:jc w:val="both"/>
        <w:rPr>
          <w:rFonts w:eastAsiaTheme="minorHAnsi"/>
          <w:b/>
          <w:bCs/>
        </w:rPr>
      </w:pPr>
      <w:r w:rsidRPr="009B3596">
        <w:rPr>
          <w:rFonts w:eastAsiaTheme="minorHAnsi"/>
          <w:b/>
          <w:bCs/>
        </w:rPr>
        <w:t>Ph: Telephone Number</w:t>
      </w:r>
    </w:p>
    <w:p w14:paraId="1E969DE4" w14:textId="77777777" w:rsidR="009B3596" w:rsidRPr="009B3596" w:rsidRDefault="009B3596" w:rsidP="009B3596">
      <w:pPr>
        <w:keepNext/>
        <w:widowControl/>
        <w:ind w:left="5040"/>
        <w:jc w:val="both"/>
        <w:rPr>
          <w:rFonts w:eastAsiaTheme="minorHAnsi"/>
          <w:b/>
          <w:bCs/>
        </w:rPr>
      </w:pPr>
      <w:r w:rsidRPr="009B3596">
        <w:rPr>
          <w:rFonts w:eastAsiaTheme="minorHAnsi"/>
          <w:b/>
          <w:bCs/>
        </w:rPr>
        <w:t>Fx: Fax Number</w:t>
      </w:r>
    </w:p>
    <w:p w14:paraId="1333ED27" w14:textId="77777777" w:rsidR="009B3596" w:rsidRPr="009B3596" w:rsidRDefault="009B3596" w:rsidP="009B3596">
      <w:pPr>
        <w:keepNext/>
        <w:widowControl/>
        <w:ind w:left="5040"/>
        <w:jc w:val="both"/>
        <w:rPr>
          <w:rFonts w:eastAsiaTheme="minorHAnsi"/>
          <w:b/>
          <w:bCs/>
        </w:rPr>
      </w:pPr>
      <w:r w:rsidRPr="009B3596">
        <w:rPr>
          <w:rFonts w:eastAsiaTheme="minorHAnsi"/>
          <w:b/>
          <w:bCs/>
        </w:rPr>
        <w:t>Email Address</w:t>
      </w:r>
    </w:p>
    <w:bookmarkEnd w:id="1"/>
    <w:p w14:paraId="4A1DA2EC" w14:textId="77777777" w:rsidR="009B3596" w:rsidRPr="009B3596" w:rsidRDefault="009B3596" w:rsidP="009B3596">
      <w:pPr>
        <w:widowControl/>
        <w:autoSpaceDE/>
        <w:autoSpaceDN/>
        <w:adjustRightInd/>
        <w:rPr>
          <w:rFonts w:eastAsiaTheme="minorHAnsi"/>
        </w:rPr>
      </w:pPr>
    </w:p>
    <w:p w14:paraId="129C4529" w14:textId="77777777" w:rsidR="002564AA" w:rsidRDefault="002564AA" w:rsidP="00686A0C">
      <w:pPr>
        <w:keepNext/>
        <w:widowControl/>
        <w:autoSpaceDE/>
        <w:autoSpaceDN/>
        <w:adjustRightInd/>
        <w:jc w:val="center"/>
        <w:rPr>
          <w:rFonts w:eastAsiaTheme="minorHAnsi"/>
          <w:b/>
          <w:caps/>
          <w:u w:val="single"/>
        </w:rPr>
      </w:pPr>
    </w:p>
    <w:p w14:paraId="6E000296" w14:textId="1015EE2B" w:rsidR="00686A0C" w:rsidRDefault="00686A0C" w:rsidP="00686A0C">
      <w:pPr>
        <w:keepNext/>
        <w:widowControl/>
        <w:autoSpaceDE/>
        <w:autoSpaceDN/>
        <w:adjustRightInd/>
        <w:jc w:val="center"/>
        <w:rPr>
          <w:rFonts w:eastAsiaTheme="minorHAnsi"/>
          <w:b/>
          <w:caps/>
          <w:u w:val="single"/>
        </w:rPr>
      </w:pPr>
      <w:r w:rsidRPr="00686A0C">
        <w:rPr>
          <w:rFonts w:eastAsiaTheme="minorHAnsi"/>
          <w:b/>
          <w:caps/>
          <w:u w:val="single"/>
        </w:rPr>
        <w:t>NOTICE OF MOTION</w:t>
      </w:r>
    </w:p>
    <w:p w14:paraId="11701FF1" w14:textId="77777777" w:rsidR="00686A0C" w:rsidRPr="00686A0C" w:rsidRDefault="00686A0C" w:rsidP="00686A0C">
      <w:pPr>
        <w:keepNext/>
        <w:widowControl/>
        <w:autoSpaceDE/>
        <w:autoSpaceDN/>
        <w:adjustRightInd/>
        <w:rPr>
          <w:rFonts w:eastAsiaTheme="minorHAnsi"/>
          <w:b/>
          <w:bCs/>
        </w:rPr>
      </w:pPr>
    </w:p>
    <w:p w14:paraId="15862650" w14:textId="77777777" w:rsidR="00686A0C" w:rsidRPr="00686A0C" w:rsidRDefault="00686A0C" w:rsidP="00686A0C">
      <w:pPr>
        <w:widowControl/>
        <w:ind w:firstLine="720"/>
        <w:jc w:val="both"/>
        <w:rPr>
          <w:rFonts w:eastAsiaTheme="minorHAnsi"/>
        </w:rPr>
      </w:pPr>
      <w:r w:rsidRPr="00686A0C">
        <w:rPr>
          <w:rFonts w:eastAsiaTheme="minorHAnsi"/>
          <w:bCs/>
        </w:rPr>
        <w:t>The Debtor has filed a</w:t>
      </w:r>
      <w:r w:rsidRPr="00686A0C">
        <w:rPr>
          <w:rFonts w:eastAsiaTheme="minorHAnsi"/>
          <w:lang w:val="en-CA"/>
        </w:rPr>
        <w:fldChar w:fldCharType="begin"/>
      </w:r>
      <w:r w:rsidRPr="00686A0C">
        <w:rPr>
          <w:rFonts w:eastAsiaTheme="minorHAnsi"/>
          <w:lang w:val="en-CA"/>
        </w:rPr>
        <w:instrText xml:space="preserve"> SEQ CHAPTER \h \r 1</w:instrText>
      </w:r>
      <w:r w:rsidRPr="00686A0C">
        <w:rPr>
          <w:rFonts w:eastAsiaTheme="minorHAnsi"/>
          <w:lang w:val="en-CA"/>
        </w:rPr>
        <w:fldChar w:fldCharType="end"/>
      </w:r>
      <w:r w:rsidRPr="00686A0C">
        <w:rPr>
          <w:rFonts w:eastAsiaTheme="minorHAnsi"/>
          <w:lang w:val="en-CA"/>
        </w:rPr>
        <w:t xml:space="preserve"> </w:t>
      </w:r>
      <w:r w:rsidRPr="00686A0C">
        <w:rPr>
          <w:rFonts w:eastAsiaTheme="minorHAnsi"/>
          <w:i/>
          <w:lang w:val="en-CA"/>
        </w:rPr>
        <w:t>Motion</w:t>
      </w:r>
      <w:r w:rsidRPr="00686A0C">
        <w:rPr>
          <w:rFonts w:eastAsiaTheme="minorHAnsi"/>
          <w:lang w:val="en-CA"/>
        </w:rPr>
        <w:t xml:space="preserve"> </w:t>
      </w:r>
      <w:r w:rsidRPr="00686A0C">
        <w:rPr>
          <w:rFonts w:eastAsiaTheme="minorHAnsi"/>
          <w:i/>
          <w:lang w:val="en-CA"/>
        </w:rPr>
        <w:t xml:space="preserve">to </w:t>
      </w:r>
      <w:r w:rsidR="00FC2769">
        <w:rPr>
          <w:rFonts w:eastAsiaTheme="minorHAnsi"/>
          <w:i/>
          <w:lang w:val="en-CA"/>
        </w:rPr>
        <w:t xml:space="preserve">Approve </w:t>
      </w:r>
      <w:r w:rsidRPr="00686A0C">
        <w:rPr>
          <w:rFonts w:eastAsiaTheme="minorHAnsi"/>
          <w:i/>
          <w:lang w:val="en-CA"/>
        </w:rPr>
        <w:t xml:space="preserve">Mortgage Modification </w:t>
      </w:r>
      <w:r w:rsidR="00136D8C">
        <w:rPr>
          <w:rFonts w:eastAsiaTheme="minorHAnsi"/>
          <w:i/>
          <w:lang w:val="en-CA"/>
        </w:rPr>
        <w:t xml:space="preserve">Trial </w:t>
      </w:r>
      <w:r w:rsidR="006011AA">
        <w:rPr>
          <w:rFonts w:eastAsiaTheme="minorHAnsi"/>
          <w:i/>
          <w:lang w:val="en-CA"/>
        </w:rPr>
        <w:t xml:space="preserve">Period </w:t>
      </w:r>
      <w:r w:rsidR="00FC2769">
        <w:rPr>
          <w:rFonts w:eastAsiaTheme="minorHAnsi"/>
          <w:i/>
          <w:lang w:val="en-CA"/>
        </w:rPr>
        <w:t>Payments</w:t>
      </w:r>
      <w:r w:rsidRPr="00686A0C">
        <w:rPr>
          <w:rFonts w:eastAsiaTheme="minorHAnsi"/>
        </w:rPr>
        <w:t>.</w:t>
      </w:r>
    </w:p>
    <w:p w14:paraId="567882A9" w14:textId="77777777" w:rsidR="00686A0C" w:rsidRPr="00686A0C" w:rsidRDefault="00686A0C" w:rsidP="00686A0C">
      <w:pPr>
        <w:widowControl/>
        <w:autoSpaceDE/>
        <w:autoSpaceDN/>
        <w:adjustRightInd/>
        <w:jc w:val="both"/>
        <w:rPr>
          <w:rFonts w:eastAsiaTheme="minorHAnsi"/>
        </w:rPr>
      </w:pPr>
    </w:p>
    <w:p w14:paraId="68395EB1" w14:textId="77777777" w:rsidR="00686A0C" w:rsidRPr="00686A0C" w:rsidRDefault="00686A0C" w:rsidP="00686A0C">
      <w:pPr>
        <w:widowControl/>
        <w:autoSpaceDE/>
        <w:autoSpaceDN/>
        <w:adjustRightInd/>
        <w:ind w:firstLine="720"/>
        <w:jc w:val="both"/>
        <w:rPr>
          <w:rFonts w:eastAsiaTheme="minorHAnsi"/>
        </w:rPr>
      </w:pPr>
      <w:r w:rsidRPr="00686A0C">
        <w:rPr>
          <w:rFonts w:eastAsiaTheme="minorHAnsi"/>
          <w:b/>
          <w:bCs/>
        </w:rPr>
        <w:t>Your rights may be affected</w:t>
      </w:r>
      <w:r w:rsidRPr="00686A0C">
        <w:rPr>
          <w:rFonts w:eastAsiaTheme="minorHAnsi"/>
        </w:rPr>
        <w:t>.  You should read these papers carefully and discuss them with your attorney, if you have one in this bankruptcy case.  If you do not have an attorney, you may wish to consult one.</w:t>
      </w:r>
    </w:p>
    <w:p w14:paraId="7BF28935" w14:textId="77777777" w:rsidR="00686A0C" w:rsidRPr="00686A0C" w:rsidRDefault="00686A0C" w:rsidP="00686A0C">
      <w:pPr>
        <w:widowControl/>
        <w:autoSpaceDE/>
        <w:autoSpaceDN/>
        <w:adjustRightInd/>
        <w:ind w:firstLine="720"/>
        <w:jc w:val="both"/>
        <w:rPr>
          <w:rFonts w:eastAsiaTheme="minorHAnsi"/>
          <w:b/>
          <w:bCs/>
        </w:rPr>
      </w:pPr>
    </w:p>
    <w:p w14:paraId="2286BF73" w14:textId="77777777" w:rsidR="00686A0C" w:rsidRPr="00686A0C" w:rsidRDefault="00686A0C" w:rsidP="00686A0C">
      <w:pPr>
        <w:widowControl/>
        <w:autoSpaceDE/>
        <w:autoSpaceDN/>
        <w:adjustRightInd/>
        <w:ind w:firstLine="720"/>
        <w:jc w:val="both"/>
        <w:rPr>
          <w:rFonts w:eastAsiaTheme="minorHAnsi"/>
        </w:rPr>
      </w:pPr>
      <w:r w:rsidRPr="00686A0C">
        <w:rPr>
          <w:rFonts w:eastAsiaTheme="minorHAnsi"/>
        </w:rPr>
        <w:t xml:space="preserve">If you do not want the court to grant the relief sought in the motion, then on or before </w:t>
      </w:r>
      <w:r w:rsidRPr="00686A0C">
        <w:rPr>
          <w:rFonts w:eastAsiaTheme="minorHAnsi"/>
          <w:b/>
          <w:bCs/>
        </w:rPr>
        <w:t>twenty-one (21) days from the date set forth in the certificate of service for the motion</w:t>
      </w:r>
      <w:r w:rsidRPr="00686A0C">
        <w:rPr>
          <w:rFonts w:eastAsiaTheme="minorHAnsi"/>
        </w:rPr>
        <w:t xml:space="preserve">, you must file with the court a response explaining your position by mailing your response by </w:t>
      </w:r>
      <w:r w:rsidR="00823DEA">
        <w:rPr>
          <w:rFonts w:eastAsiaTheme="minorHAnsi"/>
        </w:rPr>
        <w:t xml:space="preserve">first class mail </w:t>
      </w:r>
      <w:r w:rsidRPr="00686A0C">
        <w:rPr>
          <w:rFonts w:eastAsiaTheme="minorHAnsi"/>
        </w:rPr>
        <w:t>to:</w:t>
      </w:r>
    </w:p>
    <w:p w14:paraId="266B68BC" w14:textId="77777777" w:rsidR="00686A0C" w:rsidRPr="00686A0C" w:rsidRDefault="00686A0C" w:rsidP="00686A0C">
      <w:pPr>
        <w:widowControl/>
        <w:autoSpaceDE/>
        <w:autoSpaceDN/>
        <w:adjustRightInd/>
        <w:ind w:firstLine="720"/>
        <w:jc w:val="both"/>
        <w:rPr>
          <w:rFonts w:eastAsiaTheme="minorHAnsi"/>
        </w:rPr>
      </w:pPr>
    </w:p>
    <w:p w14:paraId="019DB27E" w14:textId="77777777" w:rsidR="009B3596" w:rsidRPr="009B3596" w:rsidRDefault="009B3596" w:rsidP="009B3596">
      <w:pPr>
        <w:keepNext/>
        <w:ind w:left="720"/>
        <w:jc w:val="both"/>
        <w:rPr>
          <w:bCs/>
        </w:rPr>
      </w:pPr>
      <w:r w:rsidRPr="009B3596">
        <w:rPr>
          <w:bCs/>
        </w:rPr>
        <w:t xml:space="preserve">United States Bankruptcy Court, Clerk’s Office </w:t>
      </w:r>
      <w:r w:rsidRPr="009B3596">
        <w:rPr>
          <w:b/>
        </w:rPr>
        <w:t>[Enter Appropriate Court Address]</w:t>
      </w:r>
    </w:p>
    <w:p w14:paraId="19D5361C" w14:textId="77777777" w:rsidR="009B3596" w:rsidRPr="009B3596" w:rsidRDefault="009B3596" w:rsidP="009B3596">
      <w:pPr>
        <w:jc w:val="both"/>
        <w:rPr>
          <w:bCs/>
        </w:rPr>
      </w:pPr>
    </w:p>
    <w:p w14:paraId="23899BB4" w14:textId="77777777" w:rsidR="009B3596" w:rsidRPr="009B3596" w:rsidRDefault="009B3596" w:rsidP="009B3596">
      <w:pPr>
        <w:jc w:val="both"/>
      </w:pPr>
      <w:r w:rsidRPr="009B3596">
        <w:t>OR your attorney must file a response using the Court’s ECF System.</w:t>
      </w:r>
    </w:p>
    <w:p w14:paraId="71270AF6" w14:textId="77777777" w:rsidR="009B3596" w:rsidRPr="009B3596" w:rsidRDefault="009B3596" w:rsidP="009B3596">
      <w:pPr>
        <w:jc w:val="both"/>
      </w:pPr>
    </w:p>
    <w:p w14:paraId="01DC7B44" w14:textId="77777777" w:rsidR="009B3596" w:rsidRPr="009B3596" w:rsidRDefault="009B3596" w:rsidP="009B3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sidRPr="009B3596">
        <w:tab/>
        <w:t xml:space="preserve">The Court must </w:t>
      </w:r>
      <w:r w:rsidRPr="009B3596">
        <w:rPr>
          <w:b/>
          <w:bCs/>
        </w:rPr>
        <w:t>receive</w:t>
      </w:r>
      <w:r w:rsidRPr="009B3596">
        <w:t xml:space="preserve"> your response on or before the above date.</w:t>
      </w:r>
    </w:p>
    <w:p w14:paraId="02718D30" w14:textId="77777777" w:rsidR="009B3596" w:rsidRPr="009B3596" w:rsidRDefault="009B3596" w:rsidP="009B3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594227BB" w14:textId="77777777" w:rsidR="009B3596" w:rsidRPr="009B3596" w:rsidRDefault="009B3596" w:rsidP="009B359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9B3596">
        <w:t>You must also send a copy of your response either by 1) the Court’s ECF System or by 2) first class mail to:</w:t>
      </w:r>
    </w:p>
    <w:p w14:paraId="59FB11BC" w14:textId="77777777" w:rsidR="009B3596" w:rsidRPr="009B3596" w:rsidRDefault="009B3596" w:rsidP="009B359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p>
    <w:p w14:paraId="0FE44592" w14:textId="77777777" w:rsidR="009B3596" w:rsidRPr="009B3596" w:rsidRDefault="009B3596" w:rsidP="009B359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b/>
          <w:bCs/>
        </w:rPr>
      </w:pPr>
      <w:r w:rsidRPr="009B3596">
        <w:rPr>
          <w:b/>
          <w:bCs/>
        </w:rPr>
        <w:t>[Debtor(s) Name(s)], [Enter Debtor(s) Address(es)]</w:t>
      </w:r>
    </w:p>
    <w:p w14:paraId="434DB793" w14:textId="77777777" w:rsidR="009B3596" w:rsidRPr="009B3596" w:rsidRDefault="009B3596" w:rsidP="009B3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b/>
          <w:bCs/>
        </w:rPr>
      </w:pPr>
    </w:p>
    <w:p w14:paraId="17884B76" w14:textId="77777777" w:rsidR="009B3596" w:rsidRPr="009B3596" w:rsidRDefault="009B3596" w:rsidP="009B3596">
      <w:pPr>
        <w:keepNext/>
        <w:ind w:left="720"/>
        <w:jc w:val="both"/>
        <w:rPr>
          <w:rFonts w:eastAsiaTheme="minorHAnsi"/>
          <w:bCs/>
        </w:rPr>
      </w:pPr>
      <w:r w:rsidRPr="009B3596">
        <w:rPr>
          <w:bCs/>
        </w:rPr>
        <w:t xml:space="preserve">Chapter 13 Trustee </w:t>
      </w:r>
      <w:r w:rsidRPr="009B3596">
        <w:rPr>
          <w:rFonts w:eastAsiaTheme="minorHAnsi"/>
          <w:b/>
        </w:rPr>
        <w:t>[Enter Chapter 13 Trustee Name and Address]</w:t>
      </w:r>
    </w:p>
    <w:p w14:paraId="62C3A52A" w14:textId="77777777" w:rsidR="009B3596" w:rsidRPr="009B3596" w:rsidRDefault="009B3596" w:rsidP="009B3596">
      <w:pPr>
        <w:keepNext/>
        <w:ind w:left="720"/>
        <w:jc w:val="both"/>
      </w:pPr>
    </w:p>
    <w:p w14:paraId="06A4180C" w14:textId="77777777" w:rsidR="009B3596" w:rsidRPr="009B3596" w:rsidRDefault="009B3596" w:rsidP="009B3596">
      <w:pPr>
        <w:keepNext/>
        <w:ind w:left="720" w:hanging="720"/>
        <w:jc w:val="both"/>
        <w:rPr>
          <w:bCs/>
        </w:rPr>
      </w:pPr>
      <w:r w:rsidRPr="009B3596">
        <w:rPr>
          <w:b/>
          <w:bCs/>
        </w:rPr>
        <w:tab/>
      </w:r>
      <w:r w:rsidRPr="009B3596">
        <w:rPr>
          <w:bCs/>
        </w:rPr>
        <w:t xml:space="preserve">United States Trustee </w:t>
      </w:r>
      <w:r w:rsidRPr="009B3596">
        <w:rPr>
          <w:b/>
        </w:rPr>
        <w:t>[Enter United States Trustee Address]</w:t>
      </w:r>
    </w:p>
    <w:p w14:paraId="603B4B64" w14:textId="77777777" w:rsidR="009B3596" w:rsidRPr="009B3596" w:rsidRDefault="009B3596" w:rsidP="009B3596">
      <w:pPr>
        <w:keepNext/>
        <w:ind w:left="720" w:hanging="720"/>
        <w:jc w:val="both"/>
        <w:rPr>
          <w:bCs/>
        </w:rPr>
      </w:pPr>
    </w:p>
    <w:p w14:paraId="5DC81CA9" w14:textId="77777777" w:rsidR="009B3596" w:rsidRPr="009B3596" w:rsidRDefault="009B3596" w:rsidP="009B3596">
      <w:pPr>
        <w:keepNext/>
        <w:ind w:left="720" w:hanging="720"/>
        <w:jc w:val="both"/>
        <w:rPr>
          <w:rFonts w:eastAsiaTheme="minorHAnsi"/>
          <w:b/>
        </w:rPr>
      </w:pPr>
      <w:r w:rsidRPr="009B3596">
        <w:rPr>
          <w:bCs/>
        </w:rPr>
        <w:tab/>
      </w:r>
      <w:r w:rsidRPr="009B3596">
        <w:rPr>
          <w:b/>
        </w:rPr>
        <w:t>[ENTER NAMES AND ADDRESSES OF OTHERS TO BE SERVED]</w:t>
      </w:r>
    </w:p>
    <w:p w14:paraId="6100575C" w14:textId="77777777" w:rsidR="009B3596" w:rsidRDefault="009B3596" w:rsidP="009B35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jc w:val="both"/>
        <w:rPr>
          <w:rFonts w:eastAsiaTheme="minorHAnsi"/>
        </w:rPr>
      </w:pPr>
    </w:p>
    <w:p w14:paraId="652447B3" w14:textId="77777777" w:rsidR="009B3596" w:rsidRPr="009B3596" w:rsidRDefault="009B3596" w:rsidP="009B35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jc w:val="both"/>
        <w:rPr>
          <w:rFonts w:eastAsiaTheme="minorHAnsi"/>
        </w:rPr>
      </w:pPr>
      <w:r>
        <w:rPr>
          <w:rFonts w:eastAsiaTheme="minorHAnsi"/>
        </w:rPr>
        <w:tab/>
      </w:r>
      <w:r w:rsidRPr="009B3596">
        <w:rPr>
          <w:rFonts w:eastAsiaTheme="minorHAnsi"/>
        </w:rPr>
        <w:t xml:space="preserve">If you or your attorney do not take these steps, the Court may decide that you do not oppose the relief sought in the motion and may enter an order granting the relief without further hearing or notice. </w:t>
      </w:r>
    </w:p>
    <w:p w14:paraId="3BDF91B8" w14:textId="77777777" w:rsidR="009B3596" w:rsidRDefault="009B3596" w:rsidP="00686A0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jc w:val="center"/>
        <w:rPr>
          <w:rFonts w:eastAsiaTheme="minorHAnsi"/>
        </w:rPr>
      </w:pPr>
    </w:p>
    <w:p w14:paraId="0AE604B5" w14:textId="77777777" w:rsidR="00686A0C" w:rsidRDefault="00686A0C" w:rsidP="00686A0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jc w:val="center"/>
        <w:rPr>
          <w:rFonts w:eastAsiaTheme="minorHAnsi"/>
          <w:b/>
          <w:u w:val="single"/>
        </w:rPr>
      </w:pPr>
      <w:r w:rsidRPr="00686A0C">
        <w:rPr>
          <w:rFonts w:eastAsiaTheme="minorHAnsi"/>
          <w:b/>
          <w:u w:val="single"/>
        </w:rPr>
        <w:t>CERTIFICATE OF SERVICE</w:t>
      </w:r>
    </w:p>
    <w:p w14:paraId="354F4475" w14:textId="77777777" w:rsidR="00686A0C" w:rsidRPr="00686A0C" w:rsidRDefault="00686A0C" w:rsidP="00686A0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autoSpaceDN/>
        <w:adjustRightInd/>
        <w:ind w:firstLine="720"/>
        <w:rPr>
          <w:rFonts w:eastAsiaTheme="minorHAnsi"/>
          <w:b/>
          <w:bCs/>
          <w:u w:val="single"/>
        </w:rPr>
      </w:pPr>
    </w:p>
    <w:p w14:paraId="3D0218E4" w14:textId="77777777" w:rsidR="00686A0C" w:rsidRDefault="00686A0C" w:rsidP="00686A0C">
      <w:pPr>
        <w:widowControl/>
        <w:autoSpaceDE/>
        <w:autoSpaceDN/>
        <w:adjustRightInd/>
        <w:ind w:firstLine="720"/>
        <w:jc w:val="both"/>
        <w:rPr>
          <w:rFonts w:eastAsiaTheme="minorHAnsi"/>
        </w:rPr>
      </w:pPr>
      <w:r w:rsidRPr="00686A0C">
        <w:rPr>
          <w:rFonts w:eastAsiaTheme="minorHAnsi"/>
        </w:rPr>
        <w:t xml:space="preserve">I hereby certify that a copy of the foregoing </w:t>
      </w:r>
      <w:r w:rsidRPr="00686A0C">
        <w:rPr>
          <w:rFonts w:eastAsiaTheme="minorHAnsi"/>
          <w:i/>
          <w:lang w:val="en-CA"/>
        </w:rPr>
        <w:fldChar w:fldCharType="begin"/>
      </w:r>
      <w:r w:rsidRPr="00686A0C">
        <w:rPr>
          <w:rFonts w:eastAsiaTheme="minorHAnsi"/>
          <w:i/>
          <w:lang w:val="en-CA"/>
        </w:rPr>
        <w:instrText xml:space="preserve"> SEQ CHAPTER \h \r 1</w:instrText>
      </w:r>
      <w:r w:rsidRPr="00686A0C">
        <w:rPr>
          <w:rFonts w:eastAsiaTheme="minorHAnsi"/>
          <w:i/>
          <w:lang w:val="en-CA"/>
        </w:rPr>
        <w:fldChar w:fldCharType="end"/>
      </w:r>
      <w:r w:rsidR="00837B04" w:rsidRPr="00686A0C">
        <w:rPr>
          <w:rFonts w:eastAsiaTheme="minorHAnsi"/>
          <w:i/>
          <w:lang w:val="en-CA"/>
        </w:rPr>
        <w:t>Motion</w:t>
      </w:r>
      <w:r w:rsidR="00837B04" w:rsidRPr="00686A0C">
        <w:rPr>
          <w:rFonts w:eastAsiaTheme="minorHAnsi"/>
          <w:lang w:val="en-CA"/>
        </w:rPr>
        <w:t xml:space="preserve"> </w:t>
      </w:r>
      <w:r w:rsidR="00837B04" w:rsidRPr="00686A0C">
        <w:rPr>
          <w:rFonts w:eastAsiaTheme="minorHAnsi"/>
          <w:i/>
          <w:lang w:val="en-CA"/>
        </w:rPr>
        <w:t xml:space="preserve">to </w:t>
      </w:r>
      <w:r w:rsidR="00837B04">
        <w:rPr>
          <w:rFonts w:eastAsiaTheme="minorHAnsi"/>
          <w:i/>
          <w:lang w:val="en-CA"/>
        </w:rPr>
        <w:t xml:space="preserve">Approve </w:t>
      </w:r>
      <w:r w:rsidR="00837B04" w:rsidRPr="00686A0C">
        <w:rPr>
          <w:rFonts w:eastAsiaTheme="minorHAnsi"/>
          <w:i/>
          <w:lang w:val="en-CA"/>
        </w:rPr>
        <w:t xml:space="preserve">Mortgage Modification </w:t>
      </w:r>
      <w:r w:rsidR="00136D8C">
        <w:rPr>
          <w:rFonts w:eastAsiaTheme="minorHAnsi"/>
          <w:i/>
          <w:lang w:val="en-CA"/>
        </w:rPr>
        <w:t xml:space="preserve">Trial </w:t>
      </w:r>
      <w:r w:rsidR="006011AA">
        <w:rPr>
          <w:rFonts w:eastAsiaTheme="minorHAnsi"/>
          <w:i/>
          <w:lang w:val="en-CA"/>
        </w:rPr>
        <w:t xml:space="preserve">Period </w:t>
      </w:r>
      <w:r w:rsidR="00837B04">
        <w:rPr>
          <w:rFonts w:eastAsiaTheme="minorHAnsi"/>
          <w:i/>
          <w:lang w:val="en-CA"/>
        </w:rPr>
        <w:t>Payments</w:t>
      </w:r>
      <w:r w:rsidRPr="00686A0C">
        <w:rPr>
          <w:rFonts w:eastAsiaTheme="minorHAnsi"/>
          <w:i/>
          <w:lang w:val="en-CA"/>
        </w:rPr>
        <w:t xml:space="preserve"> </w:t>
      </w:r>
      <w:r w:rsidRPr="00686A0C">
        <w:rPr>
          <w:rFonts w:eastAsiaTheme="minorHAnsi"/>
        </w:rPr>
        <w:t xml:space="preserve">was served </w:t>
      </w:r>
      <w:r w:rsidRPr="00686A0C">
        <w:rPr>
          <w:rFonts w:eastAsiaTheme="minorHAnsi"/>
          <w:b/>
        </w:rPr>
        <w:t>electronically</w:t>
      </w:r>
      <w:r w:rsidRPr="00686A0C">
        <w:rPr>
          <w:rFonts w:eastAsiaTheme="minorHAnsi"/>
        </w:rPr>
        <w:t xml:space="preserve"> on the date of filing through the </w:t>
      </w:r>
      <w:r w:rsidR="009B3596">
        <w:rPr>
          <w:rFonts w:eastAsiaTheme="minorHAnsi"/>
        </w:rPr>
        <w:t>C</w:t>
      </w:r>
      <w:r w:rsidRPr="00686A0C">
        <w:rPr>
          <w:rFonts w:eastAsiaTheme="minorHAnsi"/>
        </w:rPr>
        <w:t xml:space="preserve">ourt’s ECF System on all ECF participants registered in this case at the email address registered with the </w:t>
      </w:r>
      <w:r w:rsidR="009B3596">
        <w:rPr>
          <w:rFonts w:eastAsiaTheme="minorHAnsi"/>
        </w:rPr>
        <w:t>C</w:t>
      </w:r>
      <w:r w:rsidRPr="00686A0C">
        <w:rPr>
          <w:rFonts w:eastAsiaTheme="minorHAnsi"/>
        </w:rPr>
        <w:t xml:space="preserve">ourt and </w:t>
      </w:r>
    </w:p>
    <w:p w14:paraId="1481BB3F" w14:textId="77777777" w:rsidR="00686A0C" w:rsidRDefault="00686A0C" w:rsidP="00686A0C">
      <w:pPr>
        <w:widowControl/>
        <w:autoSpaceDE/>
        <w:autoSpaceDN/>
        <w:adjustRightInd/>
        <w:ind w:firstLine="720"/>
        <w:jc w:val="both"/>
        <w:rPr>
          <w:rFonts w:eastAsiaTheme="minorHAnsi"/>
          <w:b/>
          <w:bCs/>
        </w:rPr>
      </w:pPr>
      <w:bookmarkStart w:id="2" w:name="_Hlk37241311"/>
    </w:p>
    <w:p w14:paraId="4FF92040" w14:textId="77777777" w:rsidR="009B3596" w:rsidRDefault="009B3596" w:rsidP="009B3596">
      <w:pPr>
        <w:ind w:firstLine="720"/>
        <w:rPr>
          <w:rFonts w:ascii="TimesNewRomanPSMT" w:hAnsi="TimesNewRomanPSMT" w:cs="TimesNewRomanPSMT"/>
          <w:color w:val="000000"/>
        </w:rPr>
      </w:pPr>
      <w:bookmarkStart w:id="3" w:name="_Hlk49598513"/>
      <w:bookmarkEnd w:id="2"/>
      <w:r>
        <w:rPr>
          <w:rFonts w:ascii="TimesNewRomanPSMT" w:hAnsi="TimesNewRomanPSMT" w:cs="TimesNewRomanPSMT"/>
          <w:color w:val="000000"/>
        </w:rPr>
        <w:t xml:space="preserve">by </w:t>
      </w:r>
      <w:r w:rsidRPr="00A52CF5">
        <w:rPr>
          <w:rFonts w:ascii="TimesNewRomanPSMT" w:hAnsi="TimesNewRomanPSMT" w:cs="TimesNewRomanPSMT"/>
          <w:color w:val="000000"/>
        </w:rPr>
        <w:t xml:space="preserve">first class mail </w:t>
      </w:r>
      <w:r>
        <w:rPr>
          <w:rFonts w:ascii="TimesNewRomanPSMT" w:hAnsi="TimesNewRomanPSMT" w:cs="TimesNewRomanPSMT"/>
          <w:color w:val="000000"/>
        </w:rPr>
        <w:t xml:space="preserve">on </w:t>
      </w:r>
      <w:r>
        <w:rPr>
          <w:rFonts w:ascii="TimesNewRomanPSMT" w:hAnsi="TimesNewRomanPSMT" w:cs="TimesNewRomanPSMT"/>
          <w:b/>
          <w:bCs/>
          <w:color w:val="000000"/>
        </w:rPr>
        <w:t>[</w:t>
      </w:r>
      <w:r>
        <w:rPr>
          <w:rFonts w:ascii="TimesNewRomanPSMT" w:hAnsi="TimesNewRomanPSMT" w:cs="TimesNewRomanPSMT"/>
          <w:b/>
          <w:bCs/>
          <w:color w:val="000000"/>
          <w:u w:val="single"/>
        </w:rPr>
        <w:t xml:space="preserve"> (month) (day) (year) </w:t>
      </w:r>
      <w:r>
        <w:rPr>
          <w:rFonts w:ascii="TimesNewRomanPSMT" w:hAnsi="TimesNewRomanPSMT" w:cs="TimesNewRomanPSMT"/>
          <w:b/>
          <w:bCs/>
          <w:color w:val="000000"/>
        </w:rPr>
        <w:t>]</w:t>
      </w:r>
      <w:r>
        <w:rPr>
          <w:rFonts w:ascii="TimesNewRomanPSMT" w:hAnsi="TimesNewRomanPSMT" w:cs="TimesNewRomanPSMT"/>
          <w:color w:val="000000"/>
        </w:rPr>
        <w:t xml:space="preserve"> addressed to:</w:t>
      </w:r>
    </w:p>
    <w:p w14:paraId="23571237" w14:textId="77777777" w:rsidR="009B3596" w:rsidRDefault="009B3596" w:rsidP="009B3596">
      <w:pPr>
        <w:jc w:val="both"/>
        <w:rPr>
          <w:rFonts w:ascii="TimesNewRomanPSMT" w:hAnsi="TimesNewRomanPSMT" w:cs="TimesNewRomanPSMT"/>
          <w:color w:val="000000"/>
        </w:rPr>
      </w:pPr>
    </w:p>
    <w:p w14:paraId="5E628F16" w14:textId="215888BA" w:rsidR="009B3596" w:rsidRPr="00CC62E6" w:rsidRDefault="009B3596" w:rsidP="009B3596">
      <w:pPr>
        <w:ind w:firstLine="720"/>
        <w:rPr>
          <w:b/>
          <w:bCs/>
        </w:rPr>
      </w:pPr>
      <w:r>
        <w:rPr>
          <w:rFonts w:ascii="TimesNewRomanPSMT" w:hAnsi="TimesNewRomanPSMT" w:cs="TimesNewRomanPSMT"/>
          <w:b/>
          <w:bCs/>
        </w:rPr>
        <w:t xml:space="preserve">[ENTER NAMES AND ADDRESSES OF </w:t>
      </w:r>
      <w:r w:rsidR="009352BB">
        <w:rPr>
          <w:rFonts w:ascii="TimesNewRomanPSMT" w:hAnsi="TimesNewRomanPSMT" w:cs="TimesNewRomanPSMT"/>
          <w:b/>
          <w:bCs/>
        </w:rPr>
        <w:t xml:space="preserve">OTHER </w:t>
      </w:r>
      <w:r>
        <w:rPr>
          <w:rFonts w:ascii="TimesNewRomanPSMT" w:hAnsi="TimesNewRomanPSMT" w:cs="TimesNewRomanPSMT"/>
          <w:b/>
          <w:bCs/>
        </w:rPr>
        <w:t>PARTIES TO BE SERVED]</w:t>
      </w:r>
    </w:p>
    <w:p w14:paraId="0618274C" w14:textId="77777777" w:rsidR="009B3596" w:rsidRDefault="009B3596" w:rsidP="009B3596">
      <w:pPr>
        <w:jc w:val="both"/>
      </w:pPr>
    </w:p>
    <w:p w14:paraId="67A83C17" w14:textId="77777777" w:rsidR="009B3596" w:rsidRPr="00A52CF5" w:rsidRDefault="009B3596" w:rsidP="009B3596">
      <w:pPr>
        <w:jc w:val="both"/>
      </w:pPr>
    </w:p>
    <w:p w14:paraId="382396E5" w14:textId="77777777" w:rsidR="009B3596" w:rsidRPr="00CC62E6" w:rsidRDefault="009B3596" w:rsidP="009B3596">
      <w:pPr>
        <w:rPr>
          <w:b/>
          <w:bCs/>
          <w:u w:val="single"/>
        </w:rPr>
      </w:pPr>
      <w:r w:rsidRPr="00CC62E6">
        <w:tab/>
      </w:r>
      <w:r w:rsidRPr="00CC62E6">
        <w:tab/>
      </w:r>
      <w:r w:rsidRPr="00CC62E6">
        <w:tab/>
      </w:r>
      <w:r w:rsidRPr="00CC62E6">
        <w:tab/>
      </w:r>
      <w:r w:rsidRPr="00CC62E6">
        <w:tab/>
      </w:r>
      <w:r w:rsidRPr="00CC62E6">
        <w:tab/>
      </w:r>
      <w:r w:rsidRPr="00CC62E6">
        <w:tab/>
      </w:r>
      <w:r w:rsidRPr="00CC62E6">
        <w:rPr>
          <w:b/>
          <w:bCs/>
          <w:u w:val="single"/>
        </w:rPr>
        <w:t>/s/ Name</w:t>
      </w:r>
      <w:r w:rsidRPr="00CC62E6">
        <w:rPr>
          <w:b/>
          <w:bCs/>
          <w:u w:val="single"/>
        </w:rPr>
        <w:tab/>
      </w:r>
      <w:r w:rsidRPr="00CC62E6">
        <w:rPr>
          <w:b/>
          <w:bCs/>
          <w:u w:val="single"/>
        </w:rPr>
        <w:tab/>
        <w:t xml:space="preserve">    </w:t>
      </w:r>
      <w:r w:rsidRPr="00791689">
        <w:rPr>
          <w:b/>
          <w:bCs/>
          <w:u w:val="single"/>
        </w:rPr>
        <w:t xml:space="preserve">         </w:t>
      </w:r>
      <w:r w:rsidRPr="00CC62E6">
        <w:rPr>
          <w:b/>
          <w:bCs/>
          <w:u w:val="single"/>
        </w:rPr>
        <w:tab/>
        <w:t xml:space="preserve"> </w:t>
      </w:r>
      <w:r>
        <w:rPr>
          <w:b/>
          <w:bCs/>
          <w:u w:val="single"/>
        </w:rPr>
        <w:t xml:space="preserve">      </w:t>
      </w:r>
    </w:p>
    <w:p w14:paraId="4860A5CF" w14:textId="77777777" w:rsidR="009B3596" w:rsidRDefault="009B3596" w:rsidP="009B3596">
      <w:pPr>
        <w:pStyle w:val="BodyText"/>
        <w:kinsoku w:val="0"/>
        <w:overflowPunct w:val="0"/>
        <w:spacing w:before="44" w:line="241" w:lineRule="auto"/>
        <w:ind w:right="1956"/>
      </w:pPr>
    </w:p>
    <w:bookmarkEnd w:id="3"/>
    <w:p w14:paraId="3EC5CF24" w14:textId="77777777" w:rsidR="00D87067" w:rsidRPr="00A7143B" w:rsidRDefault="00D87067" w:rsidP="009B3596">
      <w:pPr>
        <w:ind w:firstLine="720"/>
        <w:rPr>
          <w:rFonts w:eastAsiaTheme="minorHAnsi"/>
        </w:rPr>
      </w:pPr>
    </w:p>
    <w:sectPr w:rsidR="00D87067" w:rsidRPr="00A7143B" w:rsidSect="009B3596">
      <w:footerReference w:type="default" r:id="rId8"/>
      <w:pgSz w:w="12240" w:h="15840"/>
      <w:pgMar w:top="1440" w:right="1440" w:bottom="1260" w:left="1440" w:header="720" w:footer="720" w:gutter="0"/>
      <w:cols w:space="720" w:equalWidth="0">
        <w:col w:w="92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775E" w14:textId="77777777" w:rsidR="00624A87" w:rsidRDefault="00624A87" w:rsidP="00624A87">
      <w:r>
        <w:separator/>
      </w:r>
    </w:p>
  </w:endnote>
  <w:endnote w:type="continuationSeparator" w:id="0">
    <w:p w14:paraId="351A4524" w14:textId="77777777" w:rsidR="00624A87" w:rsidRDefault="00624A87" w:rsidP="0062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F0DE" w14:textId="77777777" w:rsidR="00624A87" w:rsidRDefault="00624A87">
    <w:pPr>
      <w:pStyle w:val="Footer"/>
      <w:jc w:val="center"/>
    </w:pPr>
  </w:p>
  <w:p w14:paraId="2C1332FE" w14:textId="77777777" w:rsidR="00624A87" w:rsidRDefault="0062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55009" w14:textId="77777777" w:rsidR="00624A87" w:rsidRDefault="00624A87" w:rsidP="00624A87">
      <w:r>
        <w:separator/>
      </w:r>
    </w:p>
  </w:footnote>
  <w:footnote w:type="continuationSeparator" w:id="0">
    <w:p w14:paraId="1D3D1470" w14:textId="77777777" w:rsidR="00624A87" w:rsidRDefault="00624A87" w:rsidP="0062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19" w:hanging="240"/>
      </w:pPr>
      <w:rPr>
        <w:rFonts w:ascii="Times New Roman" w:hAnsi="Times New Roman" w:cs="Times New Roman"/>
        <w:b w:val="0"/>
        <w:bCs w:val="0"/>
        <w:sz w:val="24"/>
        <w:szCs w:val="24"/>
      </w:rPr>
    </w:lvl>
    <w:lvl w:ilvl="1">
      <w:numFmt w:val="bullet"/>
      <w:lvlText w:val="•"/>
      <w:lvlJc w:val="left"/>
      <w:pPr>
        <w:ind w:left="1779" w:hanging="240"/>
      </w:pPr>
    </w:lvl>
    <w:lvl w:ilvl="2">
      <w:numFmt w:val="bullet"/>
      <w:lvlText w:val="•"/>
      <w:lvlJc w:val="left"/>
      <w:pPr>
        <w:ind w:left="2739" w:hanging="240"/>
      </w:pPr>
    </w:lvl>
    <w:lvl w:ilvl="3">
      <w:numFmt w:val="bullet"/>
      <w:lvlText w:val="•"/>
      <w:lvlJc w:val="left"/>
      <w:pPr>
        <w:ind w:left="3699" w:hanging="240"/>
      </w:pPr>
    </w:lvl>
    <w:lvl w:ilvl="4">
      <w:numFmt w:val="bullet"/>
      <w:lvlText w:val="•"/>
      <w:lvlJc w:val="left"/>
      <w:pPr>
        <w:ind w:left="4659" w:hanging="240"/>
      </w:pPr>
    </w:lvl>
    <w:lvl w:ilvl="5">
      <w:numFmt w:val="bullet"/>
      <w:lvlText w:val="•"/>
      <w:lvlJc w:val="left"/>
      <w:pPr>
        <w:ind w:left="5619" w:hanging="240"/>
      </w:pPr>
    </w:lvl>
    <w:lvl w:ilvl="6">
      <w:numFmt w:val="bullet"/>
      <w:lvlText w:val="•"/>
      <w:lvlJc w:val="left"/>
      <w:pPr>
        <w:ind w:left="6579" w:hanging="240"/>
      </w:pPr>
    </w:lvl>
    <w:lvl w:ilvl="7">
      <w:numFmt w:val="bullet"/>
      <w:lvlText w:val="•"/>
      <w:lvlJc w:val="left"/>
      <w:pPr>
        <w:ind w:left="7539" w:hanging="240"/>
      </w:pPr>
    </w:lvl>
    <w:lvl w:ilvl="8">
      <w:numFmt w:val="bullet"/>
      <w:lvlText w:val="•"/>
      <w:lvlJc w:val="left"/>
      <w:pPr>
        <w:ind w:left="8499" w:hanging="240"/>
      </w:pPr>
    </w:lvl>
  </w:abstractNum>
  <w:abstractNum w:abstractNumId="1" w15:restartNumberingAfterBreak="0">
    <w:nsid w:val="00000403"/>
    <w:multiLevelType w:val="multilevel"/>
    <w:tmpl w:val="00000886"/>
    <w:lvl w:ilvl="0">
      <w:start w:val="10"/>
      <w:numFmt w:val="decimal"/>
      <w:lvlText w:val="%1."/>
      <w:lvlJc w:val="left"/>
      <w:pPr>
        <w:ind w:left="1053" w:hanging="360"/>
      </w:pPr>
      <w:rPr>
        <w:rFonts w:ascii="Times New Roman" w:hAnsi="Times New Roman" w:cs="Times New Roman"/>
        <w:b w:val="0"/>
        <w:bCs w:val="0"/>
        <w:sz w:val="24"/>
        <w:szCs w:val="24"/>
      </w:rPr>
    </w:lvl>
    <w:lvl w:ilvl="1">
      <w:numFmt w:val="bullet"/>
      <w:lvlText w:val="•"/>
      <w:lvlJc w:val="left"/>
      <w:pPr>
        <w:ind w:left="1990" w:hanging="360"/>
      </w:pPr>
    </w:lvl>
    <w:lvl w:ilvl="2">
      <w:numFmt w:val="bullet"/>
      <w:lvlText w:val="•"/>
      <w:lvlJc w:val="left"/>
      <w:pPr>
        <w:ind w:left="2926" w:hanging="360"/>
      </w:pPr>
    </w:lvl>
    <w:lvl w:ilvl="3">
      <w:numFmt w:val="bullet"/>
      <w:lvlText w:val="•"/>
      <w:lvlJc w:val="left"/>
      <w:pPr>
        <w:ind w:left="3863" w:hanging="360"/>
      </w:pPr>
    </w:lvl>
    <w:lvl w:ilvl="4">
      <w:numFmt w:val="bullet"/>
      <w:lvlText w:val="•"/>
      <w:lvlJc w:val="left"/>
      <w:pPr>
        <w:ind w:left="4800" w:hanging="360"/>
      </w:pPr>
    </w:lvl>
    <w:lvl w:ilvl="5">
      <w:numFmt w:val="bullet"/>
      <w:lvlText w:val="•"/>
      <w:lvlJc w:val="left"/>
      <w:pPr>
        <w:ind w:left="5736" w:hanging="360"/>
      </w:pPr>
    </w:lvl>
    <w:lvl w:ilvl="6">
      <w:numFmt w:val="bullet"/>
      <w:lvlText w:val="•"/>
      <w:lvlJc w:val="left"/>
      <w:pPr>
        <w:ind w:left="6673" w:hanging="360"/>
      </w:pPr>
    </w:lvl>
    <w:lvl w:ilvl="7">
      <w:numFmt w:val="bullet"/>
      <w:lvlText w:val="•"/>
      <w:lvlJc w:val="left"/>
      <w:pPr>
        <w:ind w:left="7610" w:hanging="360"/>
      </w:pPr>
    </w:lvl>
    <w:lvl w:ilvl="8">
      <w:numFmt w:val="bullet"/>
      <w:lvlText w:val="•"/>
      <w:lvlJc w:val="left"/>
      <w:pPr>
        <w:ind w:left="8546" w:hanging="360"/>
      </w:pPr>
    </w:lvl>
  </w:abstractNum>
  <w:abstractNum w:abstractNumId="2" w15:restartNumberingAfterBreak="0">
    <w:nsid w:val="63561720"/>
    <w:multiLevelType w:val="multilevel"/>
    <w:tmpl w:val="92147D96"/>
    <w:lvl w:ilvl="0">
      <w:start w:val="1"/>
      <w:numFmt w:val="decimal"/>
      <w:lvlText w:val="(%1)"/>
      <w:lvlJc w:val="left"/>
      <w:pPr>
        <w:ind w:left="1053" w:hanging="360"/>
      </w:pPr>
      <w:rPr>
        <w:rFonts w:hint="default"/>
        <w:b w:val="0"/>
        <w:bCs w:val="0"/>
        <w:sz w:val="24"/>
        <w:szCs w:val="24"/>
      </w:rPr>
    </w:lvl>
    <w:lvl w:ilvl="1">
      <w:numFmt w:val="bullet"/>
      <w:lvlText w:val="•"/>
      <w:lvlJc w:val="left"/>
      <w:pPr>
        <w:ind w:left="1990" w:hanging="360"/>
      </w:pPr>
    </w:lvl>
    <w:lvl w:ilvl="2">
      <w:numFmt w:val="bullet"/>
      <w:lvlText w:val="•"/>
      <w:lvlJc w:val="left"/>
      <w:pPr>
        <w:ind w:left="2926" w:hanging="360"/>
      </w:pPr>
    </w:lvl>
    <w:lvl w:ilvl="3">
      <w:numFmt w:val="bullet"/>
      <w:lvlText w:val="•"/>
      <w:lvlJc w:val="left"/>
      <w:pPr>
        <w:ind w:left="3863" w:hanging="360"/>
      </w:pPr>
    </w:lvl>
    <w:lvl w:ilvl="4">
      <w:numFmt w:val="bullet"/>
      <w:lvlText w:val="•"/>
      <w:lvlJc w:val="left"/>
      <w:pPr>
        <w:ind w:left="4800" w:hanging="360"/>
      </w:pPr>
    </w:lvl>
    <w:lvl w:ilvl="5">
      <w:numFmt w:val="bullet"/>
      <w:lvlText w:val="•"/>
      <w:lvlJc w:val="left"/>
      <w:pPr>
        <w:ind w:left="5736" w:hanging="360"/>
      </w:pPr>
    </w:lvl>
    <w:lvl w:ilvl="6">
      <w:numFmt w:val="bullet"/>
      <w:lvlText w:val="•"/>
      <w:lvlJc w:val="left"/>
      <w:pPr>
        <w:ind w:left="6673" w:hanging="360"/>
      </w:pPr>
    </w:lvl>
    <w:lvl w:ilvl="7">
      <w:numFmt w:val="bullet"/>
      <w:lvlText w:val="•"/>
      <w:lvlJc w:val="left"/>
      <w:pPr>
        <w:ind w:left="7610" w:hanging="360"/>
      </w:pPr>
    </w:lvl>
    <w:lvl w:ilvl="8">
      <w:numFmt w:val="bullet"/>
      <w:lvlText w:val="•"/>
      <w:lvlJc w:val="left"/>
      <w:pPr>
        <w:ind w:left="8546"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8E"/>
    <w:rsid w:val="000209E4"/>
    <w:rsid w:val="00127038"/>
    <w:rsid w:val="00136D8C"/>
    <w:rsid w:val="00141D13"/>
    <w:rsid w:val="001872F6"/>
    <w:rsid w:val="001C1C1F"/>
    <w:rsid w:val="001C2E61"/>
    <w:rsid w:val="001C79B6"/>
    <w:rsid w:val="002049E6"/>
    <w:rsid w:val="002564AA"/>
    <w:rsid w:val="002944CE"/>
    <w:rsid w:val="0030403F"/>
    <w:rsid w:val="00312971"/>
    <w:rsid w:val="00354F62"/>
    <w:rsid w:val="003B612D"/>
    <w:rsid w:val="004375F9"/>
    <w:rsid w:val="004B2F06"/>
    <w:rsid w:val="004C4E3A"/>
    <w:rsid w:val="00565028"/>
    <w:rsid w:val="00597070"/>
    <w:rsid w:val="005C602A"/>
    <w:rsid w:val="006011AA"/>
    <w:rsid w:val="00616A02"/>
    <w:rsid w:val="00624A87"/>
    <w:rsid w:val="00653AE6"/>
    <w:rsid w:val="00686A0C"/>
    <w:rsid w:val="006947E8"/>
    <w:rsid w:val="006A0566"/>
    <w:rsid w:val="006A540F"/>
    <w:rsid w:val="006E2B8C"/>
    <w:rsid w:val="00706544"/>
    <w:rsid w:val="007503E3"/>
    <w:rsid w:val="00782928"/>
    <w:rsid w:val="007E0A33"/>
    <w:rsid w:val="007F7E61"/>
    <w:rsid w:val="00823DEA"/>
    <w:rsid w:val="00837B04"/>
    <w:rsid w:val="00856512"/>
    <w:rsid w:val="008F1694"/>
    <w:rsid w:val="00917D7D"/>
    <w:rsid w:val="009352BB"/>
    <w:rsid w:val="00957CED"/>
    <w:rsid w:val="00962C8E"/>
    <w:rsid w:val="009B3596"/>
    <w:rsid w:val="009D59D7"/>
    <w:rsid w:val="009E2945"/>
    <w:rsid w:val="00A10656"/>
    <w:rsid w:val="00A20668"/>
    <w:rsid w:val="00A5551D"/>
    <w:rsid w:val="00A7143B"/>
    <w:rsid w:val="00AC14FF"/>
    <w:rsid w:val="00AD23C6"/>
    <w:rsid w:val="00AE063C"/>
    <w:rsid w:val="00AE3008"/>
    <w:rsid w:val="00AE3A42"/>
    <w:rsid w:val="00B152AE"/>
    <w:rsid w:val="00B27D77"/>
    <w:rsid w:val="00B714C2"/>
    <w:rsid w:val="00BE1311"/>
    <w:rsid w:val="00C04E2F"/>
    <w:rsid w:val="00C17B43"/>
    <w:rsid w:val="00C467B3"/>
    <w:rsid w:val="00CD683D"/>
    <w:rsid w:val="00D70908"/>
    <w:rsid w:val="00D822EF"/>
    <w:rsid w:val="00D87067"/>
    <w:rsid w:val="00DC7C7D"/>
    <w:rsid w:val="00DD353E"/>
    <w:rsid w:val="00E35E80"/>
    <w:rsid w:val="00E44C9F"/>
    <w:rsid w:val="00EA3E71"/>
    <w:rsid w:val="00EF33B6"/>
    <w:rsid w:val="00F2783A"/>
    <w:rsid w:val="00F65777"/>
    <w:rsid w:val="00FA660E"/>
    <w:rsid w:val="00FA7671"/>
    <w:rsid w:val="00FB6382"/>
    <w:rsid w:val="00FC2769"/>
    <w:rsid w:val="00FD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CAD12"/>
  <w14:defaultImageDpi w14:val="96"/>
  <w15:docId w15:val="{B9A34998-D1BC-407F-83AB-ABCDE542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D683D"/>
    <w:pPr>
      <w:spacing w:after="0" w:line="240" w:lineRule="auto"/>
      <w:jc w:val="both"/>
    </w:pPr>
    <w:rPr>
      <w:rFonts w:ascii="Candara" w:eastAsiaTheme="minorHAnsi" w:hAnsi="Candar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A87"/>
    <w:pPr>
      <w:tabs>
        <w:tab w:val="center" w:pos="4680"/>
        <w:tab w:val="right" w:pos="9360"/>
      </w:tabs>
    </w:pPr>
  </w:style>
  <w:style w:type="character" w:customStyle="1" w:styleId="HeaderChar">
    <w:name w:val="Header Char"/>
    <w:basedOn w:val="DefaultParagraphFont"/>
    <w:link w:val="Header"/>
    <w:uiPriority w:val="99"/>
    <w:rsid w:val="00624A87"/>
    <w:rPr>
      <w:rFonts w:ascii="Times New Roman" w:hAnsi="Times New Roman" w:cs="Times New Roman"/>
      <w:sz w:val="24"/>
      <w:szCs w:val="24"/>
    </w:rPr>
  </w:style>
  <w:style w:type="paragraph" w:styleId="Footer">
    <w:name w:val="footer"/>
    <w:basedOn w:val="Normal"/>
    <w:link w:val="FooterChar"/>
    <w:uiPriority w:val="99"/>
    <w:unhideWhenUsed/>
    <w:rsid w:val="00624A87"/>
    <w:pPr>
      <w:tabs>
        <w:tab w:val="center" w:pos="4680"/>
        <w:tab w:val="right" w:pos="9360"/>
      </w:tabs>
    </w:pPr>
  </w:style>
  <w:style w:type="character" w:customStyle="1" w:styleId="FooterChar">
    <w:name w:val="Footer Char"/>
    <w:basedOn w:val="DefaultParagraphFont"/>
    <w:link w:val="Footer"/>
    <w:uiPriority w:val="99"/>
    <w:rsid w:val="00624A87"/>
    <w:rPr>
      <w:rFonts w:ascii="Times New Roman" w:hAnsi="Times New Roman" w:cs="Times New Roman"/>
      <w:sz w:val="24"/>
      <w:szCs w:val="24"/>
    </w:rPr>
  </w:style>
  <w:style w:type="character" w:customStyle="1" w:styleId="Style27">
    <w:name w:val="Style27"/>
    <w:basedOn w:val="DefaultParagraphFont"/>
    <w:uiPriority w:val="1"/>
    <w:rsid w:val="00C04E2F"/>
    <w:rPr>
      <w:rFonts w:ascii="Georgia" w:hAnsi="Georgia"/>
      <w:b w:val="0"/>
      <w:i w:val="0"/>
      <w:sz w:val="22"/>
      <w:u w:val="single"/>
    </w:rPr>
  </w:style>
  <w:style w:type="paragraph" w:styleId="BalloonText">
    <w:name w:val="Balloon Text"/>
    <w:basedOn w:val="Normal"/>
    <w:link w:val="BalloonTextChar"/>
    <w:uiPriority w:val="99"/>
    <w:semiHidden/>
    <w:unhideWhenUsed/>
    <w:rsid w:val="00E35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 O H S B A C T I V E ! 1 0 1 7 5 7 . 1 < / d o c u m e n t i d >  
     < s e n d e r i d > B A X L E Y J < / s e n d e r i d >  
     < s e n d e r e m a i l > j e s s i c a _ b a x l e y @ o h s b . u s c o u r t s . g o v < / s e n d e r e m a i l >  
     < l a s t m o d i f i e d > 2 0 2 0 - 0 9 - 0 1 T 1 7 : 1 3 : 0 0 . 0 0 0 0 0 0 0 - 0 4 : 0 0 < / l a s t m o d i f i e d >  
     < d a t a b a s e > O H S B A C T I V E < / d a t a b a s e >  
 < / p r o p e r t i e s > 
</file>

<file path=customXml/itemProps1.xml><?xml version="1.0" encoding="utf-8"?>
<ds:datastoreItem xmlns:ds="http://schemas.openxmlformats.org/officeDocument/2006/customXml" ds:itemID="{9507D557-5C57-4B89-B5C2-E1719F0DE02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3073</Characters>
  <Application>Microsoft Office Word</Application>
  <DocSecurity>4</DocSecurity>
  <PresentationFormat>15|.DOCX</PresentationFormat>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Haydock</dc:creator>
  <cp:keywords/>
  <dc:description/>
  <cp:lastModifiedBy>Shanna Martin</cp:lastModifiedBy>
  <cp:revision>2</cp:revision>
  <dcterms:created xsi:type="dcterms:W3CDTF">2020-09-15T15:28:00Z</dcterms:created>
  <dcterms:modified xsi:type="dcterms:W3CDTF">2020-09-15T15:28:00Z</dcterms:modified>
</cp:coreProperties>
</file>